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Realidades 3A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beber    </w:t>
      </w:r>
      <w:r>
        <w:t xml:space="preserve">   comer    </w:t>
      </w:r>
      <w:r>
        <w:t xml:space="preserve">   compartir    </w:t>
      </w:r>
      <w:r>
        <w:t xml:space="preserve">   comprender    </w:t>
      </w:r>
      <w:r>
        <w:t xml:space="preserve">   con    </w:t>
      </w:r>
      <w:r>
        <w:t xml:space="preserve">   Cual?    </w:t>
      </w:r>
      <w:r>
        <w:t xml:space="preserve">   el agua    </w:t>
      </w:r>
      <w:r>
        <w:t xml:space="preserve">   el café    </w:t>
      </w:r>
      <w:r>
        <w:t xml:space="preserve">   el cereal    </w:t>
      </w:r>
      <w:r>
        <w:t xml:space="preserve">   el desayuno    </w:t>
      </w:r>
      <w:r>
        <w:t xml:space="preserve">   el jamón    </w:t>
      </w:r>
      <w:r>
        <w:t xml:space="preserve">   el jugo de manzana    </w:t>
      </w:r>
      <w:r>
        <w:t xml:space="preserve">   el jugo de naranja    </w:t>
      </w:r>
      <w:r>
        <w:t xml:space="preserve">   el pan    </w:t>
      </w:r>
      <w:r>
        <w:t xml:space="preserve">   el pan tostado    </w:t>
      </w:r>
      <w:r>
        <w:t xml:space="preserve">   el perrito caliente    </w:t>
      </w:r>
      <w:r>
        <w:t xml:space="preserve">   el plátano    </w:t>
      </w:r>
      <w:r>
        <w:t xml:space="preserve">   el queso    </w:t>
      </w:r>
      <w:r>
        <w:t xml:space="preserve">   el refresco    </w:t>
      </w:r>
      <w:r>
        <w:t xml:space="preserve">   el sándwich de jamón y queso    </w:t>
      </w:r>
      <w:r>
        <w:t xml:space="preserve">   el tocino    </w:t>
      </w:r>
      <w:r>
        <w:t xml:space="preserve">   el té    </w:t>
      </w:r>
      <w:r>
        <w:t xml:space="preserve">   el té helado    </w:t>
      </w:r>
      <w:r>
        <w:t xml:space="preserve">   el yogur    </w:t>
      </w:r>
      <w:r>
        <w:t xml:space="preserve">   en el almuerzo    </w:t>
      </w:r>
      <w:r>
        <w:t xml:space="preserve">   en el desayuno    </w:t>
      </w:r>
      <w:r>
        <w:t xml:space="preserve">   la comida    </w:t>
      </w:r>
      <w:r>
        <w:t xml:space="preserve">   la ensalada    </w:t>
      </w:r>
      <w:r>
        <w:t xml:space="preserve">   la galleta    </w:t>
      </w:r>
      <w:r>
        <w:t xml:space="preserve">   la hamburguesa    </w:t>
      </w:r>
      <w:r>
        <w:t xml:space="preserve">   la leche    </w:t>
      </w:r>
      <w:r>
        <w:t xml:space="preserve">   la limonada    </w:t>
      </w:r>
      <w:r>
        <w:t xml:space="preserve">   la manzana    </w:t>
      </w:r>
      <w:r>
        <w:t xml:space="preserve">   la naranja    </w:t>
      </w:r>
      <w:r>
        <w:t xml:space="preserve">   la pizza    </w:t>
      </w:r>
      <w:r>
        <w:t xml:space="preserve">   la salchicha    </w:t>
      </w:r>
      <w:r>
        <w:t xml:space="preserve">   la sopa de verduras    </w:t>
      </w:r>
      <w:r>
        <w:t xml:space="preserve">   las fresas    </w:t>
      </w:r>
      <w:r>
        <w:t xml:space="preserve">   las papas fritas    </w:t>
      </w:r>
      <w:r>
        <w:t xml:space="preserve">   los huevos    </w:t>
      </w:r>
      <w:r>
        <w:t xml:space="preserve">   mas o menos    </w:t>
      </w:r>
      <w:r>
        <w:t xml:space="preserve">   me encanta    </w:t>
      </w:r>
      <w:r>
        <w:t xml:space="preserve">   me gusta    </w:t>
      </w:r>
      <w:r>
        <w:t xml:space="preserve">   nunca    </w:t>
      </w:r>
      <w:r>
        <w:t xml:space="preserve">   por supuesto    </w:t>
      </w:r>
      <w:r>
        <w:t xml:space="preserve">   siempre    </w:t>
      </w:r>
      <w:r>
        <w:t xml:space="preserve">   te encanta    </w:t>
      </w:r>
      <w:r>
        <w:t xml:space="preserve">   te gusta    </w:t>
      </w:r>
      <w:r>
        <w:t xml:space="preserve">   todras la días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Realidades 3A</dc:title>
  <dcterms:created xsi:type="dcterms:W3CDTF">2021-10-11T15:17:03Z</dcterms:created>
  <dcterms:modified xsi:type="dcterms:W3CDTF">2021-10-11T15:17:03Z</dcterms:modified>
</cp:coreProperties>
</file>