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Realidades 3B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cada día    </w:t>
      </w:r>
      <w:r>
        <w:t xml:space="preserve">   sabroso    </w:t>
      </w:r>
      <w:r>
        <w:t xml:space="preserve">   malo    </w:t>
      </w:r>
      <w:r>
        <w:t xml:space="preserve">   horrible    </w:t>
      </w:r>
      <w:r>
        <w:t xml:space="preserve">   todos    </w:t>
      </w:r>
      <w:r>
        <w:t xml:space="preserve">   muchos    </w:t>
      </w:r>
      <w:r>
        <w:t xml:space="preserve">   algo    </w:t>
      </w:r>
      <w:r>
        <w:t xml:space="preserve">   porque    </w:t>
      </w:r>
      <w:r>
        <w:t xml:space="preserve">   ¿Por qué?    </w:t>
      </w:r>
      <w:r>
        <w:t xml:space="preserve">   No estoy de acuerdo    </w:t>
      </w:r>
      <w:r>
        <w:t xml:space="preserve">   Estoy de acuerdo    </w:t>
      </w:r>
      <w:r>
        <w:t xml:space="preserve">   Creo que no    </w:t>
      </w:r>
      <w:r>
        <w:t xml:space="preserve">   Creo que sí    </w:t>
      </w:r>
      <w:r>
        <w:t xml:space="preserve">   Creo que    </w:t>
      </w:r>
      <w:r>
        <w:t xml:space="preserve">   Creer    </w:t>
      </w:r>
      <w:r>
        <w:t xml:space="preserve">   Deder    </w:t>
      </w:r>
      <w:r>
        <w:t xml:space="preserve">   Tú prefieres    </w:t>
      </w:r>
      <w:r>
        <w:t xml:space="preserve">   Yo prefieres    </w:t>
      </w:r>
      <w:r>
        <w:t xml:space="preserve">   para mantener la salud    </w:t>
      </w:r>
      <w:r>
        <w:t xml:space="preserve">   para la salud    </w:t>
      </w:r>
      <w:r>
        <w:t xml:space="preserve">   levantar pesas    </w:t>
      </w:r>
      <w:r>
        <w:t xml:space="preserve">   tú haces    </w:t>
      </w:r>
      <w:r>
        <w:t xml:space="preserve">   yo hago    </w:t>
      </w:r>
      <w:r>
        <w:t xml:space="preserve">   hacer ejercicio    </w:t>
      </w:r>
      <w:r>
        <w:t xml:space="preserve">   caminar    </w:t>
      </w:r>
      <w:r>
        <w:t xml:space="preserve">   Tengo sed    </w:t>
      </w:r>
      <w:r>
        <w:t xml:space="preserve">   Tengo hambre    </w:t>
      </w:r>
      <w:r>
        <w:t xml:space="preserve">   bebidas    </w:t>
      </w:r>
      <w:r>
        <w:t xml:space="preserve">   pasteles    </w:t>
      </w:r>
      <w:r>
        <w:t xml:space="preserve">   helado    </w:t>
      </w:r>
      <w:r>
        <w:t xml:space="preserve">   mantequilla    </w:t>
      </w:r>
      <w:r>
        <w:t xml:space="preserve">   grasas    </w:t>
      </w:r>
      <w:r>
        <w:t xml:space="preserve">   espaguetis    </w:t>
      </w:r>
      <w:r>
        <w:t xml:space="preserve">   cereales    </w:t>
      </w:r>
      <w:r>
        <w:t xml:space="preserve">   arroz    </w:t>
      </w:r>
      <w:r>
        <w:t xml:space="preserve">   zanahorias    </w:t>
      </w:r>
      <w:r>
        <w:t xml:space="preserve">   uvas    </w:t>
      </w:r>
      <w:r>
        <w:t xml:space="preserve">   tomates    </w:t>
      </w:r>
      <w:r>
        <w:t xml:space="preserve">   papas    </w:t>
      </w:r>
      <w:r>
        <w:t xml:space="preserve">   lechuga    </w:t>
      </w:r>
      <w:r>
        <w:t xml:space="preserve">   judías verdes    </w:t>
      </w:r>
      <w:r>
        <w:t xml:space="preserve">   guisantes    </w:t>
      </w:r>
      <w:r>
        <w:t xml:space="preserve">   cebolla    </w:t>
      </w:r>
      <w:r>
        <w:t xml:space="preserve">   pollo    </w:t>
      </w:r>
      <w:r>
        <w:t xml:space="preserve">   pescado    </w:t>
      </w:r>
      <w:r>
        <w:t xml:space="preserve">   carne    </w:t>
      </w:r>
      <w:r>
        <w:t xml:space="preserve">   bistec    </w:t>
      </w:r>
      <w:r>
        <w:t xml:space="preserve">   cena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Realidades 3B</dc:title>
  <dcterms:created xsi:type="dcterms:W3CDTF">2021-10-11T15:17:05Z</dcterms:created>
  <dcterms:modified xsi:type="dcterms:W3CDTF">2021-10-11T15:17:05Z</dcterms:modified>
</cp:coreProperties>
</file>