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Reality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Medium"/>
      </w:pPr>
      <w:r>
        <w:t xml:space="preserve">   exhale    </w:t>
      </w:r>
      <w:r>
        <w:t xml:space="preserve">   inhale    </w:t>
      </w:r>
      <w:r>
        <w:t xml:space="preserve">   relax    </w:t>
      </w:r>
      <w:r>
        <w:t xml:space="preserve">   anxiety    </w:t>
      </w:r>
      <w:r>
        <w:t xml:space="preserve">   depression    </w:t>
      </w:r>
      <w:r>
        <w:t xml:space="preserve">   stress    </w:t>
      </w:r>
      <w:r>
        <w:t xml:space="preserve">   sleep    </w:t>
      </w:r>
      <w:r>
        <w:t xml:space="preserve">   pray    </w:t>
      </w:r>
      <w:r>
        <w:t xml:space="preserve">   meditate    </w:t>
      </w:r>
      <w:r>
        <w:t xml:space="preserve">   vent    </w:t>
      </w:r>
      <w:r>
        <w:t xml:space="preserve">   fear    </w:t>
      </w:r>
      <w:r>
        <w:t xml:space="preserve">   goals    </w:t>
      </w:r>
      <w:r>
        <w:t xml:space="preserve">   compassion    </w:t>
      </w:r>
      <w:r>
        <w:t xml:space="preserve">   care    </w:t>
      </w:r>
      <w:r>
        <w:t xml:space="preserve">   team    </w:t>
      </w:r>
      <w:r>
        <w:t xml:space="preserve">   successful    </w:t>
      </w:r>
      <w:r>
        <w:t xml:space="preserve">   respect    </w:t>
      </w:r>
      <w:r>
        <w:t xml:space="preserve">   motivation    </w:t>
      </w:r>
      <w:r>
        <w:t xml:space="preserve">   love    </w:t>
      </w:r>
      <w:r>
        <w:t xml:space="preserve">   encorage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Reality </dc:title>
  <dcterms:created xsi:type="dcterms:W3CDTF">2021-10-15T03:49:10Z</dcterms:created>
  <dcterms:modified xsi:type="dcterms:W3CDTF">2021-10-15T03:49:10Z</dcterms:modified>
</cp:coreProperties>
</file>