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Reality TV Shows</w:t>
      </w:r>
    </w:p>
    <w:p>
      <w:pPr>
        <w:pStyle w:val="Questions"/>
      </w:pPr>
      <w:r>
        <w:t xml:space="preserve">1. GIB RTEHORB </w:t>
      </w:r>
      <w:r>
        <w:rPr>
          <w:u w:val="single"/>
        </w:rPr>
        <w:t xml:space="preserve">__Big Brother__________________________</w:t>
      </w:r>
    </w:p>
    <w:p>
      <w:pPr>
        <w:pStyle w:val="Questions"/>
      </w:pPr>
      <w:r>
        <w:t xml:space="preserve">2. TEH AZIGMNA EACR </w:t>
      </w:r>
      <w:r>
        <w:rPr>
          <w:u w:val="single"/>
        </w:rPr>
        <w:t xml:space="preserve">__The Amazing Race________________</w:t>
      </w:r>
    </w:p>
    <w:p>
      <w:pPr>
        <w:pStyle w:val="Questions"/>
      </w:pPr>
      <w:r>
        <w:t xml:space="preserve">3. HTE ENPAIEPCRT </w:t>
      </w:r>
      <w:r>
        <w:rPr>
          <w:u w:val="single"/>
        </w:rPr>
        <w:t xml:space="preserve">__The Apprentice____________________</w:t>
      </w:r>
    </w:p>
    <w:p>
      <w:pPr>
        <w:pStyle w:val="Questions"/>
      </w:pPr>
      <w:r>
        <w:t xml:space="preserve">4. THE EISBTGG OLSRE </w:t>
      </w:r>
      <w:r>
        <w:rPr>
          <w:u w:val="single"/>
        </w:rPr>
        <w:t xml:space="preserve">__The Biggest Loser______________</w:t>
      </w:r>
    </w:p>
    <w:p>
      <w:pPr>
        <w:pStyle w:val="Questions"/>
      </w:pPr>
      <w:r>
        <w:t xml:space="preserve">5. EHT CBOLHARE </w:t>
      </w:r>
      <w:r>
        <w:rPr>
          <w:u w:val="single"/>
        </w:rPr>
        <w:t xml:space="preserve">__The Bachelor________________________</w:t>
      </w:r>
    </w:p>
    <w:p>
      <w:pPr>
        <w:pStyle w:val="Questions"/>
      </w:pPr>
      <w:r>
        <w:t xml:space="preserve">6. IANEMRAC DLIO </w:t>
      </w:r>
      <w:r>
        <w:rPr>
          <w:u w:val="single"/>
        </w:rPr>
        <w:t xml:space="preserve">__American Idol______________________</w:t>
      </w:r>
    </w:p>
    <w:p>
      <w:pPr>
        <w:pStyle w:val="Questions"/>
      </w:pPr>
      <w:r>
        <w:t xml:space="preserve">7. IAECRMNA NIANJ RIARWOR </w:t>
      </w:r>
      <w:r>
        <w:rPr>
          <w:u w:val="single"/>
        </w:rPr>
        <w:t xml:space="preserve">__American Ninja Warrior____</w:t>
      </w:r>
    </w:p>
    <w:p>
      <w:pPr>
        <w:pStyle w:val="Questions"/>
      </w:pPr>
      <w:r>
        <w:t xml:space="preserve">8. IPL SYNC LTEATB </w:t>
      </w:r>
      <w:r>
        <w:rPr>
          <w:u w:val="single"/>
        </w:rPr>
        <w:t xml:space="preserve">__Lip Sync Battle__________________</w:t>
      </w:r>
    </w:p>
    <w:p>
      <w:pPr>
        <w:pStyle w:val="Questions"/>
      </w:pPr>
      <w:r>
        <w:t xml:space="preserve">9. OTP CEHF </w:t>
      </w:r>
      <w:r>
        <w:rPr>
          <w:u w:val="single"/>
        </w:rPr>
        <w:t xml:space="preserve">__Top Chef________________________________</w:t>
      </w:r>
    </w:p>
    <w:p>
      <w:pPr>
        <w:pStyle w:val="Questions"/>
      </w:pPr>
      <w:r>
        <w:t xml:space="preserve">10. HET AETRG FODO KCTUR CEAR </w:t>
      </w:r>
      <w:r>
        <w:rPr>
          <w:u w:val="single"/>
        </w:rPr>
        <w:t xml:space="preserve">__The Great Food Truck Race</w:t>
      </w:r>
    </w:p>
    <w:p>
      <w:pPr>
        <w:pStyle w:val="Questions"/>
      </w:pPr>
      <w:r>
        <w:t xml:space="preserve">11. DPECPOH </w:t>
      </w:r>
      <w:r>
        <w:rPr>
          <w:u w:val="single"/>
        </w:rPr>
        <w:t xml:space="preserve">__Chopped__________________________________</w:t>
      </w:r>
    </w:p>
    <w:p>
      <w:pPr>
        <w:pStyle w:val="Questions"/>
      </w:pPr>
      <w:r>
        <w:t xml:space="preserve">12. IFWE PWSA </w:t>
      </w:r>
      <w:r>
        <w:rPr>
          <w:u w:val="single"/>
        </w:rPr>
        <w:t xml:space="preserve">__Wife Swap______________________________</w:t>
      </w:r>
    </w:p>
    <w:p>
      <w:pPr>
        <w:pStyle w:val="Questions"/>
      </w:pPr>
      <w:r>
        <w:t xml:space="preserve">13. TPNTETIAOM SNLAID </w:t>
      </w:r>
      <w:r>
        <w:rPr>
          <w:u w:val="single"/>
        </w:rPr>
        <w:t xml:space="preserve">__Temptation Island______________</w:t>
      </w:r>
    </w:p>
    <w:p>
      <w:pPr>
        <w:pStyle w:val="Questions"/>
      </w:pPr>
      <w:r>
        <w:t xml:space="preserve">14. RUOSVVRI </w:t>
      </w:r>
      <w:r>
        <w:rPr>
          <w:u w:val="single"/>
        </w:rPr>
        <w:t xml:space="preserve">__Survivor________________________________</w:t>
      </w:r>
    </w:p>
    <w:p>
      <w:pPr>
        <w:pStyle w:val="Questions"/>
      </w:pPr>
      <w:r>
        <w:t xml:space="preserve">15. HET LMEO </w:t>
      </w:r>
      <w:r>
        <w:rPr>
          <w:u w:val="single"/>
        </w:rPr>
        <w:t xml:space="preserve">__The Mole________________________________</w:t>
      </w:r>
    </w:p>
    <w:p>
      <w:pPr>
        <w:pStyle w:val="Questions"/>
      </w:pPr>
      <w:r>
        <w:t xml:space="preserve">16. EPKCCUA WRSA </w:t>
      </w:r>
      <w:r>
        <w:rPr>
          <w:u w:val="single"/>
        </w:rPr>
        <w:t xml:space="preserve">__Cupcake Wars________________________</w:t>
      </w:r>
    </w:p>
    <w:p>
      <w:pPr>
        <w:pStyle w:val="Questions"/>
      </w:pPr>
      <w:r>
        <w:t xml:space="preserve">17. INOR HFCE CAEIMRA </w:t>
      </w:r>
      <w:r>
        <w:rPr>
          <w:u w:val="single"/>
        </w:rPr>
        <w:t xml:space="preserve">__Iron Chef America______________</w:t>
      </w:r>
    </w:p>
    <w:p>
      <w:pPr>
        <w:pStyle w:val="Questions"/>
      </w:pPr>
      <w:r>
        <w:t xml:space="preserve">18. TPO MLEOD </w:t>
      </w:r>
      <w:r>
        <w:rPr>
          <w:u w:val="single"/>
        </w:rPr>
        <w:t xml:space="preserve">__Top Model______________________________</w:t>
      </w:r>
    </w:p>
    <w:p>
      <w:pPr>
        <w:pStyle w:val="Questions"/>
      </w:pPr>
      <w:r>
        <w:t xml:space="preserve">19. CADIGNN THWI HET TSASR </w:t>
      </w:r>
      <w:r>
        <w:rPr>
          <w:u w:val="single"/>
        </w:rPr>
        <w:t xml:space="preserve">__Dancing with the Stars____</w:t>
      </w:r>
    </w:p>
    <w:p>
      <w:pPr>
        <w:pStyle w:val="Questions"/>
      </w:pPr>
      <w:r>
        <w:t xml:space="preserve">20. THE X FRAOTC </w:t>
      </w:r>
      <w:r>
        <w:rPr>
          <w:u w:val="single"/>
        </w:rPr>
        <w:t xml:space="preserve">__The X Factor________________________</w:t>
      </w:r>
    </w:p>
    <w:p>
      <w:pPr>
        <w:pStyle w:val="Questions"/>
      </w:pPr>
      <w:r>
        <w:t xml:space="preserve">21. FREA CTOAFR </w:t>
      </w:r>
      <w:r>
        <w:rPr>
          <w:u w:val="single"/>
        </w:rPr>
        <w:t xml:space="preserve">__Fear Factor__________________________</w:t>
      </w:r>
    </w:p>
    <w:p>
      <w:pPr>
        <w:pStyle w:val="Questions"/>
      </w:pPr>
      <w:r>
        <w:t xml:space="preserve">22. OPIEWTU </w:t>
      </w:r>
      <w:r>
        <w:rPr>
          <w:u w:val="single"/>
        </w:rPr>
        <w:t xml:space="preserve">__Wipeout__________________________________</w:t>
      </w:r>
    </w:p>
    <w:p>
      <w:pPr>
        <w:pStyle w:val="Questions"/>
      </w:pPr>
      <w:r>
        <w:t xml:space="preserve">23. OS OYU THKIN UOY CAN DENCA </w:t>
      </w:r>
      <w:r>
        <w:rPr>
          <w:u w:val="single"/>
        </w:rPr>
        <w:t xml:space="preserve">__So You Think You Can Dance</w:t>
      </w:r>
    </w:p>
    <w:p>
      <w:pPr>
        <w:pStyle w:val="Questions"/>
      </w:pPr>
      <w:r>
        <w:t xml:space="preserve">24. HET GINS OFF </w:t>
      </w:r>
      <w:r>
        <w:rPr>
          <w:u w:val="single"/>
        </w:rPr>
        <w:t xml:space="preserve">__The Sing Off________________________</w:t>
      </w:r>
    </w:p>
    <w:p>
      <w:pPr>
        <w:pStyle w:val="Questions"/>
      </w:pPr>
      <w:r>
        <w:t xml:space="preserve">25. ETASMR HFCE OINJUR </w:t>
      </w:r>
      <w:r>
        <w:rPr>
          <w:u w:val="single"/>
        </w:rPr>
        <w:t xml:space="preserve">__Master Chef Junior____________</w:t>
      </w:r>
    </w:p>
    <w:p>
      <w:pPr>
        <w:pStyle w:val="Questions"/>
      </w:pPr>
      <w:r>
        <w:t xml:space="preserve">26. LS'LHE HICKTNE </w:t>
      </w:r>
      <w:r>
        <w:rPr>
          <w:u w:val="single"/>
        </w:rPr>
        <w:t xml:space="preserve">__Hell's Kitchen____________________</w:t>
      </w:r>
    </w:p>
    <w:p>
      <w:pPr>
        <w:pStyle w:val="Questions"/>
      </w:pPr>
      <w:r>
        <w:t xml:space="preserve">27. SEATRM EHCF </w:t>
      </w:r>
      <w:r>
        <w:rPr>
          <w:u w:val="single"/>
        </w:rPr>
        <w:t xml:space="preserve">__Master Chef__________________________</w:t>
      </w:r>
    </w:p>
    <w:p>
      <w:pPr>
        <w:pStyle w:val="Questions"/>
      </w:pPr>
      <w:r>
        <w:t xml:space="preserve">28. BTEATL OF HTE TOKNERW RSSTA </w:t>
      </w:r>
      <w:r>
        <w:rPr>
          <w:u w:val="single"/>
        </w:rPr>
        <w:t xml:space="preserve">__Battle of the Network Stars</w:t>
      </w:r>
    </w:p>
    <w:p>
      <w:pPr>
        <w:pStyle w:val="Questions"/>
      </w:pPr>
      <w:r>
        <w:t xml:space="preserve">29. MCAA'RISE GTO ETLTNA </w:t>
      </w:r>
      <w:r>
        <w:rPr>
          <w:u w:val="single"/>
        </w:rPr>
        <w:t xml:space="preserve">__America's Got Talent________</w:t>
      </w:r>
    </w:p>
    <w:p>
      <w:pPr>
        <w:pStyle w:val="Questions"/>
      </w:pPr>
      <w:r>
        <w:t xml:space="preserve">30. THE TALBECHOTREE </w:t>
      </w:r>
      <w:r>
        <w:rPr>
          <w:u w:val="single"/>
        </w:rPr>
        <w:t xml:space="preserve">__The Bachelorette________________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Reality TV Shows</dc:title>
  <dcterms:created xsi:type="dcterms:W3CDTF">2021-10-11T15:17:54Z</dcterms:created>
  <dcterms:modified xsi:type="dcterms:W3CDTF">2021-10-11T15:17:54Z</dcterms:modified>
</cp:coreProperties>
</file>