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Reason for the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Jerusalem    </w:t>
      </w:r>
      <w:r>
        <w:t xml:space="preserve">   Manger    </w:t>
      </w:r>
      <w:r>
        <w:t xml:space="preserve">   Silent Night    </w:t>
      </w:r>
      <w:r>
        <w:t xml:space="preserve">   December    </w:t>
      </w:r>
      <w:r>
        <w:t xml:space="preserve">   Spirit    </w:t>
      </w:r>
      <w:r>
        <w:t xml:space="preserve">   Church    </w:t>
      </w:r>
      <w:r>
        <w:t xml:space="preserve">   Birth of Christ    </w:t>
      </w:r>
      <w:r>
        <w:t xml:space="preserve">   Holiday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the Season</dc:title>
  <dcterms:created xsi:type="dcterms:W3CDTF">2021-11-17T03:37:32Z</dcterms:created>
  <dcterms:modified xsi:type="dcterms:W3CDTF">2021-11-17T03:37:32Z</dcterms:modified>
</cp:coreProperties>
</file>