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Reasons I Love You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smile    </w:t>
      </w:r>
      <w:r>
        <w:t xml:space="preserve">   strong    </w:t>
      </w:r>
      <w:r>
        <w:t xml:space="preserve">   exciting    </w:t>
      </w:r>
      <w:r>
        <w:t xml:space="preserve">   stubborn    </w:t>
      </w:r>
      <w:r>
        <w:t xml:space="preserve">   army    </w:t>
      </w:r>
      <w:r>
        <w:t xml:space="preserve">   fun    </w:t>
      </w:r>
      <w:r>
        <w:t xml:space="preserve">   tall    </w:t>
      </w:r>
      <w:r>
        <w:t xml:space="preserve">   loving    </w:t>
      </w:r>
      <w:r>
        <w:t xml:space="preserve">   goofy    </w:t>
      </w:r>
      <w:r>
        <w:t xml:space="preserve">   smart    </w:t>
      </w:r>
      <w:r>
        <w:t xml:space="preserve">   sexy    </w:t>
      </w:r>
      <w:r>
        <w:t xml:space="preserve">   trustworthy    </w:t>
      </w:r>
      <w:r>
        <w:t xml:space="preserve">   loyal    </w:t>
      </w:r>
      <w:r>
        <w:t xml:space="preserve">   devoted    </w:t>
      </w:r>
      <w:r>
        <w:t xml:space="preserve">   handsome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Reasons I Love You</dc:title>
  <dcterms:created xsi:type="dcterms:W3CDTF">2021-10-11T15:16:58Z</dcterms:created>
  <dcterms:modified xsi:type="dcterms:W3CDTF">2021-10-11T15:16:58Z</dcterms:modified>
</cp:coreProperties>
</file>