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Reasons I love you!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Accountable    </w:t>
      </w:r>
      <w:r>
        <w:t xml:space="preserve">   Adventurous    </w:t>
      </w:r>
      <w:r>
        <w:t xml:space="preserve">   Affectionate    </w:t>
      </w:r>
      <w:r>
        <w:t xml:space="preserve">   Amazing    </w:t>
      </w:r>
      <w:r>
        <w:t xml:space="preserve">   Amazing Dad    </w:t>
      </w:r>
      <w:r>
        <w:t xml:space="preserve">   Awesome    </w:t>
      </w:r>
      <w:r>
        <w:t xml:space="preserve">   Brave    </w:t>
      </w:r>
      <w:r>
        <w:t xml:space="preserve">   Caring    </w:t>
      </w:r>
      <w:r>
        <w:t xml:space="preserve">   Charming    </w:t>
      </w:r>
      <w:r>
        <w:t xml:space="preserve">   Compassionate    </w:t>
      </w:r>
      <w:r>
        <w:t xml:space="preserve">   Considerate    </w:t>
      </w:r>
      <w:r>
        <w:t xml:space="preserve">   Creative    </w:t>
      </w:r>
      <w:r>
        <w:t xml:space="preserve">   Dedicated    </w:t>
      </w:r>
      <w:r>
        <w:t xml:space="preserve">   Devoted    </w:t>
      </w:r>
      <w:r>
        <w:t xml:space="preserve">   Endearing    </w:t>
      </w:r>
      <w:r>
        <w:t xml:space="preserve">   Entertaining    </w:t>
      </w:r>
      <w:r>
        <w:t xml:space="preserve">   Forgiving    </w:t>
      </w:r>
      <w:r>
        <w:t xml:space="preserve">   Friendly    </w:t>
      </w:r>
      <w:r>
        <w:t xml:space="preserve">   Funny    </w:t>
      </w:r>
      <w:r>
        <w:t xml:space="preserve">   Generous    </w:t>
      </w:r>
      <w:r>
        <w:t xml:space="preserve">   Gentle    </w:t>
      </w:r>
      <w:r>
        <w:t xml:space="preserve">   Great Lover    </w:t>
      </w:r>
      <w:r>
        <w:t xml:space="preserve">   Handsome    </w:t>
      </w:r>
      <w:r>
        <w:t xml:space="preserve">   Hardworking    </w:t>
      </w:r>
      <w:r>
        <w:t xml:space="preserve">   Helpful    </w:t>
      </w:r>
      <w:r>
        <w:t xml:space="preserve">   Honest    </w:t>
      </w:r>
      <w:r>
        <w:t xml:space="preserve">   Intelligent    </w:t>
      </w:r>
      <w:r>
        <w:t xml:space="preserve">   Interesting    </w:t>
      </w:r>
      <w:r>
        <w:t xml:space="preserve">   Kind    </w:t>
      </w:r>
      <w:r>
        <w:t xml:space="preserve">   Kindhearted    </w:t>
      </w:r>
      <w:r>
        <w:t xml:space="preserve">   Lovable    </w:t>
      </w:r>
      <w:r>
        <w:t xml:space="preserve">   Loving    </w:t>
      </w:r>
      <w:r>
        <w:t xml:space="preserve">   Loyal    </w:t>
      </w:r>
      <w:r>
        <w:t xml:space="preserve">   Muscular    </w:t>
      </w:r>
      <w:r>
        <w:t xml:space="preserve">   Passionate    </w:t>
      </w:r>
      <w:r>
        <w:t xml:space="preserve">   Polite    </w:t>
      </w:r>
      <w:r>
        <w:t xml:space="preserve">   Protective    </w:t>
      </w:r>
      <w:r>
        <w:t xml:space="preserve">   Respectful    </w:t>
      </w:r>
      <w:r>
        <w:t xml:space="preserve">   Sarcastic    </w:t>
      </w:r>
      <w:r>
        <w:t xml:space="preserve">   Seductive    </w:t>
      </w:r>
      <w:r>
        <w:t xml:space="preserve">   Sexy    </w:t>
      </w:r>
      <w:r>
        <w:t xml:space="preserve">   Sincere    </w:t>
      </w:r>
      <w:r>
        <w:t xml:space="preserve">   Soulmate    </w:t>
      </w:r>
      <w:r>
        <w:t xml:space="preserve">   Strong    </w:t>
      </w:r>
      <w:r>
        <w:t xml:space="preserve">   Sweet    </w:t>
      </w:r>
      <w:r>
        <w:t xml:space="preserve">   Thoughtful    </w:t>
      </w:r>
      <w:r>
        <w:t xml:space="preserve">   Trusting    </w:t>
      </w:r>
      <w:r>
        <w:t xml:space="preserve">   Wonderful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Reasons I love you! </dc:title>
  <dcterms:created xsi:type="dcterms:W3CDTF">2021-10-11T15:18:05Z</dcterms:created>
  <dcterms:modified xsi:type="dcterms:W3CDTF">2021-10-11T15:18:05Z</dcterms:modified>
</cp:coreProperties>
</file>