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Reasons We Like Antoinette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loving    </w:t>
      </w:r>
      <w:r>
        <w:t xml:space="preserve">   myrtle beach    </w:t>
      </w:r>
      <w:r>
        <w:t xml:space="preserve">   daughter    </w:t>
      </w:r>
      <w:r>
        <w:t xml:space="preserve">   sister    </w:t>
      </w:r>
      <w:r>
        <w:t xml:space="preserve">   mother    </w:t>
      </w:r>
      <w:r>
        <w:t xml:space="preserve">   jokes    </w:t>
      </w:r>
      <w:r>
        <w:t xml:space="preserve">   house    </w:t>
      </w:r>
      <w:r>
        <w:t xml:space="preserve">   thoughtful    </w:t>
      </w:r>
      <w:r>
        <w:t xml:space="preserve">   call me maybe    </w:t>
      </w:r>
      <w:r>
        <w:t xml:space="preserve">   cheeky    </w:t>
      </w:r>
      <w:r>
        <w:t xml:space="preserve">   read    </w:t>
      </w:r>
      <w:r>
        <w:t xml:space="preserve">   loves ice cream    </w:t>
      </w:r>
      <w:r>
        <w:t xml:space="preserve">   loves music    </w:t>
      </w:r>
      <w:r>
        <w:t xml:space="preserve">   loves animals    </w:t>
      </w:r>
      <w:r>
        <w:t xml:space="preserve">   helps people    </w:t>
      </w:r>
      <w:r>
        <w:t xml:space="preserve">   cookies    </w:t>
      </w:r>
      <w:r>
        <w:t xml:space="preserve">   gingerbread houses    </w:t>
      </w:r>
      <w:r>
        <w:t xml:space="preserve">   beach    </w:t>
      </w:r>
      <w:r>
        <w:t xml:space="preserve">   pool    </w:t>
      </w:r>
      <w:r>
        <w:t xml:space="preserve">   loves getting her nails done    </w:t>
      </w:r>
      <w:r>
        <w:t xml:space="preserve">   great gifts    </w:t>
      </w:r>
      <w:r>
        <w:t xml:space="preserve">   smile on her face    </w:t>
      </w:r>
      <w:r>
        <w:t xml:space="preserve">   fancey    </w:t>
      </w:r>
      <w:r>
        <w:t xml:space="preserve">   smart    </w:t>
      </w:r>
      <w:r>
        <w:t xml:space="preserve">   awesome    </w:t>
      </w:r>
      <w:r>
        <w:t xml:space="preserve">   funny    </w:t>
      </w:r>
      <w:r>
        <w:t xml:space="preserve">   fun    </w:t>
      </w:r>
      <w:r>
        <w:t xml:space="preserve">   caring    </w:t>
      </w:r>
      <w:r>
        <w:t xml:space="preserve">   nice    </w:t>
      </w:r>
      <w:r>
        <w:t xml:space="preserve">   kind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We Like Antoinette</dc:title>
  <dcterms:created xsi:type="dcterms:W3CDTF">2021-10-11T15:16:49Z</dcterms:created>
  <dcterms:modified xsi:type="dcterms:W3CDTF">2021-10-11T15:16:49Z</dcterms:modified>
</cp:coreProperties>
</file>