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Reasons Why Amber is an Amazing Daughter &amp; Wife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safe    </w:t>
      </w:r>
      <w:r>
        <w:t xml:space="preserve">   empathetic    </w:t>
      </w:r>
      <w:r>
        <w:t xml:space="preserve">   spiritual    </w:t>
      </w:r>
      <w:r>
        <w:t xml:space="preserve">   good    </w:t>
      </w:r>
      <w:r>
        <w:t xml:space="preserve">   familyoriented    </w:t>
      </w:r>
      <w:r>
        <w:t xml:space="preserve">   devotes    </w:t>
      </w:r>
      <w:r>
        <w:t xml:space="preserve">   insightful    </w:t>
      </w:r>
      <w:r>
        <w:t xml:space="preserve">   talented    </w:t>
      </w:r>
      <w:r>
        <w:t xml:space="preserve">   attractive    </w:t>
      </w:r>
      <w:r>
        <w:t xml:space="preserve">   witty    </w:t>
      </w:r>
      <w:r>
        <w:t xml:space="preserve">   confident    </w:t>
      </w:r>
      <w:r>
        <w:t xml:space="preserve">   passionate    </w:t>
      </w:r>
      <w:r>
        <w:t xml:space="preserve">   generous     </w:t>
      </w:r>
      <w:r>
        <w:t xml:space="preserve">   loyal    </w:t>
      </w:r>
      <w:r>
        <w:t xml:space="preserve">   fun    </w:t>
      </w:r>
      <w:r>
        <w:t xml:space="preserve">   energetic     </w:t>
      </w:r>
      <w:r>
        <w:t xml:space="preserve">   intelligent    </w:t>
      </w:r>
      <w:r>
        <w:t xml:space="preserve">   ambitious    </w:t>
      </w:r>
      <w:r>
        <w:t xml:space="preserve">   affectionate    </w:t>
      </w:r>
      <w:r>
        <w:t xml:space="preserve">   creative    </w:t>
      </w:r>
      <w:r>
        <w:t xml:space="preserve">   communicative    </w:t>
      </w:r>
      <w:r>
        <w:t xml:space="preserve">   brave    </w:t>
      </w:r>
      <w:r>
        <w:t xml:space="preserve">   nurturing    </w:t>
      </w:r>
      <w:r>
        <w:t xml:space="preserve">   turquoise     </w:t>
      </w:r>
      <w:r>
        <w:t xml:space="preserve">   caring    </w:t>
      </w:r>
      <w:r>
        <w:t xml:space="preserve">   sweet    </w:t>
      </w:r>
      <w:r>
        <w:t xml:space="preserve">   sexy    </w:t>
      </w:r>
      <w:r>
        <w:t xml:space="preserve">   charismatic    </w:t>
      </w:r>
      <w:r>
        <w:t xml:space="preserve">   lovely    </w:t>
      </w:r>
      <w:r>
        <w:t xml:space="preserve">   sensitive    </w:t>
      </w:r>
      <w:r>
        <w:t xml:space="preserve">   intuitive    </w:t>
      </w:r>
      <w:r>
        <w:t xml:space="preserve">   emotional    </w:t>
      </w:r>
      <w:r>
        <w:t xml:space="preserve">   strong    </w:t>
      </w:r>
      <w:r>
        <w:t xml:space="preserve">   compassionate    </w:t>
      </w:r>
      <w:r>
        <w:t xml:space="preserve">   organized    </w:t>
      </w:r>
      <w:r>
        <w:t xml:space="preserve">   lovable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Why Amber is an Amazing Daughter &amp; Wife</dc:title>
  <dcterms:created xsi:type="dcterms:W3CDTF">2021-10-11T15:16:49Z</dcterms:created>
  <dcterms:modified xsi:type="dcterms:W3CDTF">2021-10-11T15:16:49Z</dcterms:modified>
</cp:coreProperties>
</file>