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Reasons why I love you  - &lt;3 Ariana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i love you    </w:t>
      </w:r>
      <w:r>
        <w:t xml:space="preserve">   hardworking    </w:t>
      </w:r>
      <w:r>
        <w:t xml:space="preserve">   driven    </w:t>
      </w:r>
      <w:r>
        <w:t xml:space="preserve">   smile    </w:t>
      </w:r>
      <w:r>
        <w:t xml:space="preserve">   eyes    </w:t>
      </w:r>
      <w:r>
        <w:t xml:space="preserve">   laugh    </w:t>
      </w:r>
      <w:r>
        <w:t xml:space="preserve">   best friend    </w:t>
      </w:r>
      <w:r>
        <w:t xml:space="preserve">   charming    </w:t>
      </w:r>
      <w:r>
        <w:t xml:space="preserve">   understanding    </w:t>
      </w:r>
      <w:r>
        <w:t xml:space="preserve">   Godly    </w:t>
      </w:r>
      <w:r>
        <w:t xml:space="preserve">   sexy    </w:t>
      </w:r>
      <w:r>
        <w:t xml:space="preserve">   handsome    </w:t>
      </w:r>
      <w:r>
        <w:t xml:space="preserve">   loving    </w:t>
      </w:r>
      <w:r>
        <w:t xml:space="preserve">   trusting    </w:t>
      </w:r>
      <w:r>
        <w:t xml:space="preserve">   compassionate    </w:t>
      </w:r>
      <w:r>
        <w:t xml:space="preserve">   devoted    </w:t>
      </w:r>
      <w:r>
        <w:t xml:space="preserve">   Caring    </w:t>
      </w:r>
      <w:r>
        <w:t xml:space="preserve">   Sweet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why I love you  - &lt;3 Ariana</dc:title>
  <dcterms:created xsi:type="dcterms:W3CDTF">2021-10-12T20:53:07Z</dcterms:created>
  <dcterms:modified xsi:type="dcterms:W3CDTF">2021-10-12T20:53:07Z</dcterms:modified>
</cp:coreProperties>
</file>