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Rebecca Zamolo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Candy queen    </w:t>
      </w:r>
      <w:r>
        <w:t xml:space="preserve">   Merch    </w:t>
      </w:r>
      <w:r>
        <w:t xml:space="preserve">   Zamfam    </w:t>
      </w:r>
      <w:r>
        <w:t xml:space="preserve">   Network    </w:t>
      </w:r>
      <w:r>
        <w:t xml:space="preserve">   Minions    </w:t>
      </w:r>
      <w:r>
        <w:t xml:space="preserve">   Game master    </w:t>
      </w:r>
      <w:r>
        <w:t xml:space="preserve">   Daniel    </w:t>
      </w:r>
      <w:r>
        <w:t xml:space="preserve">   Maddie    </w:t>
      </w:r>
      <w:r>
        <w:t xml:space="preserve">   Rebecca    </w:t>
      </w:r>
      <w:r>
        <w:t xml:space="preserve">   Matt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Zamolo</dc:title>
  <dcterms:created xsi:type="dcterms:W3CDTF">2021-10-16T03:47:11Z</dcterms:created>
  <dcterms:modified xsi:type="dcterms:W3CDTF">2021-10-16T03:47:11Z</dcterms:modified>
</cp:coreProperties>
</file>