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Rebecca's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Lets Get Pissed!!!    </w:t>
      </w:r>
      <w:r>
        <w:t xml:space="preserve">   Happy Birthday Rebecca    </w:t>
      </w:r>
      <w:r>
        <w:t xml:space="preserve">   Ha Ha Ha No Work For Me    </w:t>
      </w:r>
      <w:r>
        <w:t xml:space="preserve">   Vacation    </w:t>
      </w:r>
      <w:r>
        <w:t xml:space="preserve">   Travel    </w:t>
      </w:r>
      <w:r>
        <w:t xml:space="preserve">   Ticket    </w:t>
      </w:r>
      <w:r>
        <w:t xml:space="preserve">   Taxi    </w:t>
      </w:r>
      <w:r>
        <w:t xml:space="preserve">   Weekend    </w:t>
      </w:r>
      <w:r>
        <w:t xml:space="preserve">   souvenirs    </w:t>
      </w:r>
      <w:r>
        <w:t xml:space="preserve">   Swimming    </w:t>
      </w:r>
      <w:r>
        <w:t xml:space="preserve">   Swim    </w:t>
      </w:r>
      <w:r>
        <w:t xml:space="preserve">   Sea    </w:t>
      </w:r>
      <w:r>
        <w:t xml:space="preserve">   Resort    </w:t>
      </w:r>
      <w:r>
        <w:t xml:space="preserve">   Relax    </w:t>
      </w:r>
      <w:r>
        <w:t xml:space="preserve">   Plane    </w:t>
      </w:r>
      <w:r>
        <w:t xml:space="preserve">   Passport    </w:t>
      </w:r>
      <w:r>
        <w:t xml:space="preserve">   Ocean    </w:t>
      </w:r>
      <w:r>
        <w:t xml:space="preserve">   Luggage    </w:t>
      </w:r>
      <w:r>
        <w:t xml:space="preserve">   Journey    </w:t>
      </w:r>
      <w:r>
        <w:t xml:space="preserve">   Jet    </w:t>
      </w:r>
      <w:r>
        <w:t xml:space="preserve">   Landing    </w:t>
      </w:r>
      <w:r>
        <w:t xml:space="preserve">   Island    </w:t>
      </w:r>
      <w:r>
        <w:t xml:space="preserve">   Hotel    </w:t>
      </w:r>
      <w:r>
        <w:t xml:space="preserve">   Getaway    </w:t>
      </w:r>
      <w:r>
        <w:t xml:space="preserve">   Fly    </w:t>
      </w:r>
      <w:r>
        <w:t xml:space="preserve">   Flight    </w:t>
      </w:r>
      <w:r>
        <w:t xml:space="preserve">   Explore    </w:t>
      </w:r>
      <w:r>
        <w:t xml:space="preserve">   Destination    </w:t>
      </w:r>
      <w:r>
        <w:t xml:space="preserve">   Camera    </w:t>
      </w:r>
      <w:r>
        <w:t xml:space="preserve">   Beach    </w:t>
      </w:r>
      <w:r>
        <w:t xml:space="preserve">   Airport    </w:t>
      </w:r>
      <w:r>
        <w:t xml:space="preserve">   Baggage    </w:t>
      </w:r>
      <w:r>
        <w:t xml:space="preserve">   Holiday    </w:t>
      </w:r>
      <w:r>
        <w:t xml:space="preserve">   Pooky    </w:t>
      </w:r>
      <w:r>
        <w:t xml:space="preserve">   Sexy Bum    </w:t>
      </w:r>
      <w:r>
        <w:t xml:space="preserve">   All Inclusive    </w:t>
      </w:r>
      <w:r>
        <w:t xml:space="preserve">   Cocktails    </w:t>
      </w:r>
      <w:r>
        <w:t xml:space="preserve">   I Love You    </w:t>
      </w:r>
      <w:r>
        <w:t xml:space="preserve">   Cineworld is Shit    </w:t>
      </w:r>
      <w:r>
        <w:t xml:space="preserve">   Cinema    </w:t>
      </w:r>
      <w:r>
        <w:t xml:space="preserve">   Empire    </w:t>
      </w:r>
      <w:r>
        <w:t xml:space="preserve">   Princess    </w:t>
      </w:r>
      <w:r>
        <w:t xml:space="preserve">   July    </w:t>
      </w:r>
      <w:r>
        <w:t xml:space="preserve">   Majorca    </w:t>
      </w:r>
      <w:r>
        <w:t xml:space="preserve">   Rebecca    </w:t>
      </w:r>
      <w:r>
        <w:t xml:space="preserve">   William    </w:t>
      </w:r>
      <w:r>
        <w:t xml:space="preserve">   Robbie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Rebecca's Crossword</dc:title>
  <dcterms:created xsi:type="dcterms:W3CDTF">2021-10-11T15:17:23Z</dcterms:created>
  <dcterms:modified xsi:type="dcterms:W3CDTF">2021-10-11T15:17:23Z</dcterms:modified>
</cp:coreProperties>
</file>