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 Leadership Injury Prevention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acronym for treating unconscious people.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fracture that occurs when the skin is not broken.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needed when cartilage is torn in the knee.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soft tissue injury that could require stitches.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Injuries involving damage to skin, muscles, tendons, ligaments, or cartilage is a "____" tissue injury.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Shin splints and tennis elbow are examples of this type of injury.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 injury is to a bone, it is a "____" tissue injury.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a bone is pulled or twisted out of place at a joint, it is called a "___________" that may require hospital treatment.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Injury from sudden stress on the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occurs when an individual has received a blow to the head.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Re-hydrating by drinking lots of water during a physical activity can prevent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treatment for swelling, bruising, and pain.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fracture that breaks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Caused by the skin rubbing on other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the "E" in RICE stands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ligaments at joints get stretched and torn.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the body temperature falls below 35 degrees Celsius.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muscle is suddenly and forcefully overstretched.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 Leadership Injury Prevention Review</dc:title>
  <dcterms:created xsi:type="dcterms:W3CDTF">2021-10-11T15:17:58Z</dcterms:created>
  <dcterms:modified xsi:type="dcterms:W3CDTF">2021-10-11T15:17:58Z</dcterms:modified>
</cp:coreProperties>
</file>