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Receive The Holy Ghost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Baptism    </w:t>
      </w:r>
      <w:r>
        <w:t xml:space="preserve">   Church    </w:t>
      </w:r>
      <w:r>
        <w:t xml:space="preserve">   Comforter    </w:t>
      </w:r>
      <w:r>
        <w:t xml:space="preserve">   Confirmation    </w:t>
      </w:r>
      <w:r>
        <w:t xml:space="preserve">   Covenants    </w:t>
      </w:r>
      <w:r>
        <w:t xml:space="preserve">   Faith    </w:t>
      </w:r>
      <w:r>
        <w:t xml:space="preserve">   Family    </w:t>
      </w:r>
      <w:r>
        <w:t xml:space="preserve">   Friends    </w:t>
      </w:r>
      <w:r>
        <w:t xml:space="preserve">   Gift    </w:t>
      </w:r>
      <w:r>
        <w:t xml:space="preserve">   Godhead    </w:t>
      </w:r>
      <w:r>
        <w:t xml:space="preserve">   Heavenly Father    </w:t>
      </w:r>
      <w:r>
        <w:t xml:space="preserve">   Holy Ghost    </w:t>
      </w:r>
      <w:r>
        <w:t xml:space="preserve">   Invite    </w:t>
      </w:r>
      <w:r>
        <w:t xml:space="preserve">   Jesus Christ    </w:t>
      </w:r>
      <w:r>
        <w:t xml:space="preserve">   Messenger    </w:t>
      </w:r>
      <w:r>
        <w:t xml:space="preserve">   Obey    </w:t>
      </w:r>
      <w:r>
        <w:t xml:space="preserve">   Ordinance    </w:t>
      </w:r>
      <w:r>
        <w:t xml:space="preserve">   Personage of spirit    </w:t>
      </w:r>
      <w:r>
        <w:t xml:space="preserve">   Power    </w:t>
      </w:r>
      <w:r>
        <w:t xml:space="preserve">   Pray    </w:t>
      </w:r>
      <w:r>
        <w:t xml:space="preserve">   Receive    </w:t>
      </w:r>
      <w:r>
        <w:t xml:space="preserve">   Repentance    </w:t>
      </w:r>
      <w:r>
        <w:t xml:space="preserve">   Revelator    </w:t>
      </w:r>
      <w:r>
        <w:t xml:space="preserve">   Scriptures    </w:t>
      </w:r>
      <w:r>
        <w:t xml:space="preserve">   Teacher    </w:t>
      </w:r>
      <w:r>
        <w:t xml:space="preserve">   Temple    </w:t>
      </w:r>
      <w:r>
        <w:t xml:space="preserve">   Truth    </w:t>
      </w:r>
      <w:r>
        <w:t xml:space="preserve">   Virtue    </w:t>
      </w:r>
      <w:r>
        <w:t xml:space="preserve">   Witness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 The Holy Ghost</dc:title>
  <dcterms:created xsi:type="dcterms:W3CDTF">2021-10-11T15:17:15Z</dcterms:created>
  <dcterms:modified xsi:type="dcterms:W3CDTF">2021-10-11T15:17:15Z</dcterms:modified>
</cp:coreProperties>
</file>