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Reception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can you check a donor's social security?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Cuff can not cover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Unacceptable blood sample?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does donors go to MSA for high pulse?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can reasses the Donor Literacy and Impairment Check?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DRA stands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Refract:DC1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blood sample needs to stand?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Proficiency Test has how many controls?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is the probe cover placed?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</dc:title>
  <dcterms:created xsi:type="dcterms:W3CDTF">2021-10-11T15:19:01Z</dcterms:created>
  <dcterms:modified xsi:type="dcterms:W3CDTF">2021-10-11T15:19:01Z</dcterms:modified>
</cp:coreProperties>
</file>