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Reception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first time donor with CSL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Assistant manager of Quality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Used to apply plasma portion of fingerstick sample to prism to read T.P, Also requires nightly equipment activity.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container where you must discard capillary tubes, tube holders, lancets and expired vials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donor coming to donate from another CSL Plasma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Rupturing of red blood cells and the release of their contents into surrounding fluid.  Found in HALL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instument used to perform 90 Hematastat calibrations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external agency ensures that Reception techs are profecient as reading T.P. and HCT?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Used to read total protein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6 month activity for refractometer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term used for the area all staff will meet at in case of an emergency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term used for a donor who has gone 6 months or more without donating and is returning to center.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system is utilized to ensure a donor does not violate donation frequency?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a finger stick sample is milky or white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 Crossword</dc:title>
  <dcterms:created xsi:type="dcterms:W3CDTF">2021-10-11T15:17:54Z</dcterms:created>
  <dcterms:modified xsi:type="dcterms:W3CDTF">2021-10-11T15:17:54Z</dcterms:modified>
</cp:coreProperties>
</file>