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Recognise plants May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Phormium tenax Tall clumping grass Maoris weave baskets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Acer palmatum small deciduous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Strelitzia reginae Feature plant with orange/blue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Pennisetum clandestinum Quick growing turf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Pyrus ussuriensis Deciduous tree red autumn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Westringia fruticosa Native shrub Blue/green foliage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Lagerstroemia indica crepe flowers in white, pink, mauve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Cupaniopsis anacardioides Native tree compound leaf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Triadica sebifera Deciduous tree heart shaped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Camellia sasanqua Attractive feature, hedge, espalier. Flowering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Syzygium luehmannii Weeping habit pink red new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Cupressus sempervirens Skinny conifer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Photinia glabra Hedging plant with red new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Murraya paniculata Medium to Tall hedge Creamy perfumed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Dianella revoluta Native clumping grass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Asplenium australasicum Fern shady spot for ground or branch placement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Melaleuca quinquenervia Native tree for wet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Magnolia grandiflora Shiny leaf lemon scent flowers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Nandina domestica Cane habit Screening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Angophora costata Leaves opposite attractive bark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Lobularia maritima Rockery or edging plant. White, pink, mauve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Buxus microphylla var. japonica Popular low growing hedge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Hedera helix Clings to brickwork or ground cover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Recognise plants May 2019</dc:title>
  <dcterms:created xsi:type="dcterms:W3CDTF">2021-10-11T15:18:26Z</dcterms:created>
  <dcterms:modified xsi:type="dcterms:W3CDTF">2021-10-11T15:18:26Z</dcterms:modified>
</cp:coreProperties>
</file>