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Reconciliation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confess    </w:t>
      </w:r>
      <w:r>
        <w:t xml:space="preserve">   reconcile    </w:t>
      </w:r>
      <w:r>
        <w:t xml:space="preserve">   remorse    </w:t>
      </w:r>
      <w:r>
        <w:t xml:space="preserve">   guilt    </w:t>
      </w:r>
      <w:r>
        <w:t xml:space="preserve">   conscience    </w:t>
      </w:r>
      <w:r>
        <w:t xml:space="preserve">   absolution    </w:t>
      </w:r>
      <w:r>
        <w:t xml:space="preserve">   examen    </w:t>
      </w:r>
      <w:r>
        <w:t xml:space="preserve">   healing    </w:t>
      </w:r>
      <w:r>
        <w:t xml:space="preserve">   sorrow    </w:t>
      </w:r>
      <w:r>
        <w:t xml:space="preserve">   prayer    </w:t>
      </w:r>
      <w:r>
        <w:t xml:space="preserve">   penance    </w:t>
      </w:r>
      <w:r>
        <w:t xml:space="preserve">   peace    </w:t>
      </w:r>
      <w:r>
        <w:t xml:space="preserve">   kneeler    </w:t>
      </w:r>
      <w:r>
        <w:t xml:space="preserve">   gift    </w:t>
      </w:r>
      <w:r>
        <w:t xml:space="preserve">   confessional    </w:t>
      </w:r>
      <w:r>
        <w:t xml:space="preserve">   confession    </w:t>
      </w:r>
      <w:r>
        <w:t xml:space="preserve">   jesus    </w:t>
      </w:r>
      <w:r>
        <w:t xml:space="preserve">   grace    </w:t>
      </w:r>
      <w:r>
        <w:t xml:space="preserve">   sacrament    </w:t>
      </w:r>
      <w:r>
        <w:t xml:space="preserve">   mercy    </w:t>
      </w:r>
      <w:r>
        <w:t xml:space="preserve">   god    </w:t>
      </w:r>
      <w:r>
        <w:t xml:space="preserve">   sin    </w:t>
      </w:r>
      <w:r>
        <w:t xml:space="preserve">   forgiveness    </w:t>
      </w:r>
      <w:r>
        <w:t xml:space="preserve">   priest    </w:t>
      </w:r>
      <w:r>
        <w:t xml:space="preserve">   contrition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Reconciliation</dc:title>
  <dcterms:created xsi:type="dcterms:W3CDTF">2021-10-11T15:18:11Z</dcterms:created>
  <dcterms:modified xsi:type="dcterms:W3CDTF">2021-10-11T15:18:11Z</dcterms:modified>
</cp:coreProperties>
</file>