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absolution    </w:t>
      </w:r>
      <w:r>
        <w:t xml:space="preserve">   act of contrition    </w:t>
      </w:r>
      <w:r>
        <w:t xml:space="preserve">   baptism    </w:t>
      </w:r>
      <w:r>
        <w:t xml:space="preserve">   confess    </w:t>
      </w:r>
      <w:r>
        <w:t xml:space="preserve">   confession    </w:t>
      </w:r>
      <w:r>
        <w:t xml:space="preserve">   conscience    </w:t>
      </w:r>
      <w:r>
        <w:t xml:space="preserve">   contrition    </w:t>
      </w:r>
      <w:r>
        <w:t xml:space="preserve">   Eucharist    </w:t>
      </w:r>
      <w:r>
        <w:t xml:space="preserve">   examination of conscience    </w:t>
      </w:r>
      <w:r>
        <w:t xml:space="preserve">   forgiveness    </w:t>
      </w:r>
      <w:r>
        <w:t xml:space="preserve">   free will    </w:t>
      </w:r>
      <w:r>
        <w:t xml:space="preserve">   grace    </w:t>
      </w:r>
      <w:r>
        <w:t xml:space="preserve">   moral choice    </w:t>
      </w:r>
      <w:r>
        <w:t xml:space="preserve">   mortal sin    </w:t>
      </w:r>
      <w:r>
        <w:t xml:space="preserve">   original sin    </w:t>
      </w:r>
      <w:r>
        <w:t xml:space="preserve">   penance    </w:t>
      </w:r>
      <w:r>
        <w:t xml:space="preserve">   reconcile    </w:t>
      </w:r>
      <w:r>
        <w:t xml:space="preserve">   reconciliation    </w:t>
      </w:r>
      <w:r>
        <w:t xml:space="preserve">   sacrament    </w:t>
      </w:r>
      <w:r>
        <w:t xml:space="preserve">   sacraments of initiation    </w:t>
      </w:r>
      <w:r>
        <w:t xml:space="preserve">   savior    </w:t>
      </w:r>
      <w:r>
        <w:t xml:space="preserve">   sin    </w:t>
      </w:r>
      <w:r>
        <w:t xml:space="preserve">   temptation    </w:t>
      </w:r>
      <w:r>
        <w:t xml:space="preserve">   venial 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2021-10-11T15:18:36Z</dcterms:created>
  <dcterms:modified xsi:type="dcterms:W3CDTF">2021-10-11T15:18:36Z</dcterms:modified>
</cp:coreProperties>
</file>