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Reconciliation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works of mercy    </w:t>
      </w:r>
      <w:r>
        <w:t xml:space="preserve">   venial sin    </w:t>
      </w:r>
      <w:r>
        <w:t xml:space="preserve">   ten commandments    </w:t>
      </w:r>
      <w:r>
        <w:t xml:space="preserve">   stole    </w:t>
      </w:r>
      <w:r>
        <w:t xml:space="preserve">   sin    </w:t>
      </w:r>
      <w:r>
        <w:t xml:space="preserve">   sanctifying grace    </w:t>
      </w:r>
      <w:r>
        <w:t xml:space="preserve">   scraments    </w:t>
      </w:r>
      <w:r>
        <w:t xml:space="preserve">   reconciliation    </w:t>
      </w:r>
      <w:r>
        <w:t xml:space="preserve">   penance    </w:t>
      </w:r>
      <w:r>
        <w:t xml:space="preserve">   orginal sin    </w:t>
      </w:r>
      <w:r>
        <w:t xml:space="preserve">   mortal sins    </w:t>
      </w:r>
      <w:r>
        <w:t xml:space="preserve">   moral choice    </w:t>
      </w:r>
      <w:r>
        <w:t xml:space="preserve">   mercy    </w:t>
      </w:r>
      <w:r>
        <w:t xml:space="preserve">   individua confession    </w:t>
      </w:r>
      <w:r>
        <w:t xml:space="preserve">   great commandment    </w:t>
      </w:r>
      <w:r>
        <w:t xml:space="preserve">   grace    </w:t>
      </w:r>
      <w:r>
        <w:t xml:space="preserve">   free will    </w:t>
      </w:r>
      <w:r>
        <w:t xml:space="preserve">   forgivness    </w:t>
      </w:r>
      <w:r>
        <w:t xml:space="preserve">   examination    </w:t>
      </w:r>
      <w:r>
        <w:t xml:space="preserve">   coversion    </w:t>
      </w:r>
      <w:r>
        <w:t xml:space="preserve">   contrition    </w:t>
      </w:r>
      <w:r>
        <w:t xml:space="preserve">   conscience    </w:t>
      </w:r>
      <w:r>
        <w:t xml:space="preserve">   confession    </w:t>
      </w:r>
      <w:r>
        <w:t xml:space="preserve">   actual grace    </w:t>
      </w:r>
      <w:r>
        <w:t xml:space="preserve">   act of contrition    </w:t>
      </w:r>
      <w:r>
        <w:t xml:space="preserve">   absolution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Reconciliation</dc:title>
  <dcterms:created xsi:type="dcterms:W3CDTF">2021-10-11T15:18:45Z</dcterms:created>
  <dcterms:modified xsi:type="dcterms:W3CDTF">2021-10-11T15:18:45Z</dcterms:modified>
</cp:coreProperties>
</file>