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Reconciliation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satisfaction    </w:t>
      </w:r>
      <w:r>
        <w:t xml:space="preserve">   contrition    </w:t>
      </w:r>
      <w:r>
        <w:t xml:space="preserve">   peace    </w:t>
      </w:r>
      <w:r>
        <w:t xml:space="preserve">   forgiveness    </w:t>
      </w:r>
      <w:r>
        <w:t xml:space="preserve">   community    </w:t>
      </w:r>
      <w:r>
        <w:t xml:space="preserve">   confessional    </w:t>
      </w:r>
      <w:r>
        <w:t xml:space="preserve">   sorrow    </w:t>
      </w:r>
      <w:r>
        <w:t xml:space="preserve">   initiation    </w:t>
      </w:r>
      <w:r>
        <w:t xml:space="preserve">   sacrament    </w:t>
      </w:r>
      <w:r>
        <w:t xml:space="preserve">   conscience    </w:t>
      </w:r>
      <w:r>
        <w:t xml:space="preserve">   examination    </w:t>
      </w:r>
      <w:r>
        <w:t xml:space="preserve">   commission    </w:t>
      </w:r>
      <w:r>
        <w:t xml:space="preserve">   omission    </w:t>
      </w:r>
      <w:r>
        <w:t xml:space="preserve">   sin    </w:t>
      </w:r>
      <w:r>
        <w:t xml:space="preserve">   penance    </w:t>
      </w:r>
      <w:r>
        <w:t xml:space="preserve">   absolution    </w:t>
      </w:r>
      <w:r>
        <w:t xml:space="preserve">   priest    </w:t>
      </w:r>
      <w:r>
        <w:t xml:space="preserve">   confession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Reconciliation</dc:title>
  <dcterms:created xsi:type="dcterms:W3CDTF">2021-10-11T15:19:04Z</dcterms:created>
  <dcterms:modified xsi:type="dcterms:W3CDTF">2021-10-11T15:19:04Z</dcterms:modified>
</cp:coreProperties>
</file>