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Reconciliation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confession    </w:t>
      </w:r>
      <w:r>
        <w:t xml:space="preserve">   original sin    </w:t>
      </w:r>
      <w:r>
        <w:t xml:space="preserve">   Adam and Eve    </w:t>
      </w:r>
      <w:r>
        <w:t xml:space="preserve">   venial sin    </w:t>
      </w:r>
      <w:r>
        <w:t xml:space="preserve">   mortal sin    </w:t>
      </w:r>
      <w:r>
        <w:t xml:space="preserve">   temptation    </w:t>
      </w:r>
      <w:r>
        <w:t xml:space="preserve">   prayer    </w:t>
      </w:r>
      <w:r>
        <w:t xml:space="preserve">   holy spirit    </w:t>
      </w:r>
      <w:r>
        <w:t xml:space="preserve">   guardian angel    </w:t>
      </w:r>
      <w:r>
        <w:t xml:space="preserve">   commandments    </w:t>
      </w:r>
      <w:r>
        <w:t xml:space="preserve">   mercy    </w:t>
      </w:r>
      <w:r>
        <w:t xml:space="preserve">   love    </w:t>
      </w:r>
      <w:r>
        <w:t xml:space="preserve">   reconciliation    </w:t>
      </w:r>
      <w:r>
        <w:t xml:space="preserve">   priest    </w:t>
      </w:r>
      <w:r>
        <w:t xml:space="preserve">   conscience    </w:t>
      </w:r>
      <w:r>
        <w:t xml:space="preserve">   act of contrition    </w:t>
      </w:r>
      <w:r>
        <w:t xml:space="preserve">   sorrow    </w:t>
      </w:r>
      <w:r>
        <w:t xml:space="preserve">   Jesus    </w:t>
      </w:r>
      <w:r>
        <w:t xml:space="preserve">   absolution    </w:t>
      </w:r>
      <w:r>
        <w:t xml:space="preserve">   penance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Reconciliation</dc:title>
  <dcterms:created xsi:type="dcterms:W3CDTF">2021-10-11T15:19:11Z</dcterms:created>
  <dcterms:modified xsi:type="dcterms:W3CDTF">2021-10-11T15:19:11Z</dcterms:modified>
</cp:coreProperties>
</file>