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result of poor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resist temptation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the little person of your head telling you right from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gift from God to all people to choose right from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famous parable that tells about forgiveness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prayer that shows your sorrow and remorse  for improper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ethical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 of goodness that helps overcome the act of wrongdoing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not think you are better than others : humble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excusing someone for doing something offensive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sin that is not very serious but harms our relationship with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minister of the sacrament of reconciliation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reorientation of one's life away from sin and towards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giving up something that you desire in order to become stronger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admitting an act of wrongdoing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sin that is very serious that greatly damages our relationship with God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2021-10-11T15:18:17Z</dcterms:created>
  <dcterms:modified xsi:type="dcterms:W3CDTF">2021-10-11T15:18:17Z</dcterms:modified>
</cp:coreProperties>
</file>