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grandfatherclause    </w:t>
      </w:r>
      <w:r>
        <w:t xml:space="preserve">   literacytest    </w:t>
      </w:r>
      <w:r>
        <w:t xml:space="preserve">   lynching    </w:t>
      </w:r>
      <w:r>
        <w:t xml:space="preserve">   segreation    </w:t>
      </w:r>
      <w:r>
        <w:t xml:space="preserve">   polltax    </w:t>
      </w:r>
      <w:r>
        <w:t xml:space="preserve">   academy    </w:t>
      </w:r>
      <w:r>
        <w:t xml:space="preserve">   sharecropping    </w:t>
      </w:r>
      <w:r>
        <w:t xml:space="preserve">   integrate    </w:t>
      </w:r>
      <w:r>
        <w:t xml:space="preserve">   corruption    </w:t>
      </w:r>
      <w:r>
        <w:t xml:space="preserve">   scalawag    </w:t>
      </w:r>
      <w:r>
        <w:t xml:space="preserve">   exclude    </w:t>
      </w:r>
      <w:r>
        <w:t xml:space="preserve">   impeach    </w:t>
      </w:r>
      <w:r>
        <w:t xml:space="preserve">   override    </w:t>
      </w:r>
      <w:r>
        <w:t xml:space="preserve">   blackcodes    </w:t>
      </w:r>
      <w:r>
        <w:t xml:space="preserve">   adjust    </w:t>
      </w:r>
      <w:r>
        <w:t xml:space="preserve">   radical    </w:t>
      </w:r>
      <w:r>
        <w:t xml:space="preserve">   amnesty    </w:t>
      </w:r>
      <w:r>
        <w:t xml:space="preserve">   reconstruction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</dc:title>
  <dcterms:created xsi:type="dcterms:W3CDTF">2021-10-11T15:18:46Z</dcterms:created>
  <dcterms:modified xsi:type="dcterms:W3CDTF">2021-10-11T15:18:46Z</dcterms:modified>
</cp:coreProperties>
</file>