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Reconstruction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agency that was created to help newly freed slaves adjust to their new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System in which workers are forced to work off debts before they can find a new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amendment that gave all male citizens, including black men,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 point of race relations from 1877 through the 1950's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Became president after Lincoln's assassination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derogatory term given to white Southerners who cooperated with northern Reconstruction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term for putting a President on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system of farming that was widely implemented in the South after the Civil War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fiercely abolitionist group that controlled Congress during Reconstruction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derogatory term given to Northerners who moved to the South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amendment that granted citizenship to everyone born in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era of rebuilding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supremasist terror group created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Laws passed after Reconstruction ended that segregated blacks from whites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amendment that officially ended slavery in the United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Crossword Puzzle</dc:title>
  <dcterms:created xsi:type="dcterms:W3CDTF">2021-10-11T15:17:38Z</dcterms:created>
  <dcterms:modified xsi:type="dcterms:W3CDTF">2021-10-11T15:17:38Z</dcterms:modified>
</cp:coreProperties>
</file>