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Reconstruction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</w:tbl>
    <w:p>
      <w:pPr>
        <w:pStyle w:val="WordBankLarge"/>
      </w:pPr>
      <w:r>
        <w:t xml:space="preserve">   13th Amendment    </w:t>
      </w:r>
      <w:r>
        <w:t xml:space="preserve">   14th Amendment    </w:t>
      </w:r>
      <w:r>
        <w:t xml:space="preserve">   15th Amendment    </w:t>
      </w:r>
      <w:r>
        <w:t xml:space="preserve">   Amnesty    </w:t>
      </w:r>
      <w:r>
        <w:t xml:space="preserve">   Carpetbagger    </w:t>
      </w:r>
      <w:r>
        <w:t xml:space="preserve">   Civil Rights    </w:t>
      </w:r>
      <w:r>
        <w:t xml:space="preserve">   Freedmans Bureau    </w:t>
      </w:r>
      <w:r>
        <w:t xml:space="preserve">   Impeach    </w:t>
      </w:r>
      <w:r>
        <w:t xml:space="preserve">   Jim Crow Laws    </w:t>
      </w:r>
      <w:r>
        <w:t xml:space="preserve">   Johnson    </w:t>
      </w:r>
      <w:r>
        <w:t xml:space="preserve">   Leniency    </w:t>
      </w:r>
      <w:r>
        <w:t xml:space="preserve">   Lincoln    </w:t>
      </w:r>
      <w:r>
        <w:t xml:space="preserve">   Poll Tax    </w:t>
      </w:r>
      <w:r>
        <w:t xml:space="preserve">   Radical Republicans    </w:t>
      </w:r>
      <w:r>
        <w:t xml:space="preserve">   Reconstruction    </w:t>
      </w:r>
      <w:r>
        <w:t xml:space="preserve">   Scalawag    </w:t>
      </w:r>
      <w:r>
        <w:t xml:space="preserve">   Segregation    </w:t>
      </w:r>
      <w:r>
        <w:t xml:space="preserve">   Sharecropper    </w:t>
      </w:r>
      <w:r>
        <w:t xml:space="preserve">   South    </w:t>
      </w:r>
      <w:r>
        <w:t xml:space="preserve">   Suffrage    </w:t>
      </w:r>
      <w:r>
        <w:t xml:space="preserve">   White Supremacy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Era</dc:title>
  <dcterms:created xsi:type="dcterms:W3CDTF">2021-10-11T15:18:52Z</dcterms:created>
  <dcterms:modified xsi:type="dcterms:W3CDTF">2021-10-11T15:18:52Z</dcterms:modified>
</cp:coreProperties>
</file>