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Reconstruction Era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voters father or grandfather could vote on Janurary 1st 1867, then the voter didn't have to take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required voters to pay a fee every time they voted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threw out the southern states tha refused to ratify the 14th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wants to make drastic changes in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amendment that forbade any states to deny blacks the right to vote because of their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required voters o read and explain a part of th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laws that severly limited the rights of freedmen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seperating people of different races in public places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amendment which banned slavery throughout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illegal seizure and execution of someone by a mob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worked to keep black and white Republicans out of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impeached on Feburary 24th, 1868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fortune hunters hoping to profit fom the South's misery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bring formal charges of wrongdoing against an elected official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wanted the south to change as little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southern Republicans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amendment that granted citizenship to everyone  born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goverment 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many freedmen and poor whites went to work on the large plantations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men and women who had been slaves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 Crossword</dc:title>
  <dcterms:created xsi:type="dcterms:W3CDTF">2021-10-11T15:17:39Z</dcterms:created>
  <dcterms:modified xsi:type="dcterms:W3CDTF">2021-10-11T15:17:39Z</dcterms:modified>
</cp:coreProperties>
</file>