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required voters to pay a fee each time they voted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refers to the rebuilding of the South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became president after Lincoln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word used for small scruffy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popular actor from the South, who shot Lincoln in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dangerous white southerners that worked to keep blacks and white Republicans out of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seperating people of different races in public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men and women who had been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required voters to read and explain a section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amendment that forbade any state to deny African Americans the right to vote because of their race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amendment thay granted citizenship to all persons born in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fortune hunters hoping to profit from the South's misery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illegal seizure and execution of someone by a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amendment that banned slavery throughout the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laws that severely limited the rights of freedmen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bring formal charges of wrongdoing against an elected offical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government pardon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Era</dc:title>
  <dcterms:created xsi:type="dcterms:W3CDTF">2021-10-11T15:17:31Z</dcterms:created>
  <dcterms:modified xsi:type="dcterms:W3CDTF">2021-10-11T15:17:31Z</dcterms:modified>
</cp:coreProperties>
</file>