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PuzzleTitle"/>
      </w:pPr>
      <w:r>
        <w:t xml:space="preserve">Reconstruction Vocabulary</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3</w:t>
            </w:r>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4</w:t>
            </w:r>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5</w:t>
            </w: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Tiny"/>
            </w:pPr>
            <w:r>
              <w:t xml:space="preserve">8</w:t>
            </w:r>
          </w:p>
        </w:tc>
        <w:tc>
          <w:p/>
        </w:tc>
        <w:tc>
          <w:p/>
        </w:tc>
        <w:tc>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10</w:t>
            </w:r>
          </w:p>
        </w:tc>
        <w:tc>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11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2. </w:t>
            </w:r>
            <w:r>
              <w:t xml:space="preserve">a tax levied on every adult, without reference to income or resources.</w:t>
            </w:r>
          </w:p>
          <w:p>
            <w:pPr>
              <w:keepLines/>
              <w:pStyle w:val="CluesTiny"/>
            </w:pPr>
            <w:r>
              <w:rPr>
                <w:b w:val="true"/>
                <w:bCs w:val="true"/>
              </w:rPr>
              <w:t xml:space="preserve">6. </w:t>
            </w:r>
            <w:r>
              <w:t xml:space="preserve"> state and local laws enforcing racial segregation in the Southern United States.</w:t>
            </w:r>
          </w:p>
          <w:p>
            <w:pPr>
              <w:keepLines/>
              <w:pStyle w:val="CluesTiny"/>
            </w:pPr>
            <w:r>
              <w:rPr>
                <w:b w:val="true"/>
                <w:bCs w:val="true"/>
              </w:rPr>
              <w:t xml:space="preserve">7. </w:t>
            </w:r>
            <w:r>
              <w:t xml:space="preserve">the period 1865–77 following the Civil War, during which the states of the Confederacy were controlled by the federal government and social legislation, including the granting of new rights to African-Americans, was introduced.</w:t>
            </w:r>
          </w:p>
          <w:p>
            <w:pPr>
              <w:keepLines/>
              <w:pStyle w:val="CluesTiny"/>
            </w:pPr>
            <w:r>
              <w:rPr>
                <w:b w:val="true"/>
                <w:bCs w:val="true"/>
              </w:rPr>
              <w:t xml:space="preserve">9. </w:t>
            </w:r>
            <w:r>
              <w:t xml:space="preserve">a person who behaves badly but in an amusingly mischievous rather than harmful way</w:t>
            </w:r>
          </w:p>
          <w:p>
            <w:pPr>
              <w:keepLines/>
              <w:pStyle w:val="CluesTiny"/>
            </w:pPr>
            <w:r>
              <w:rPr>
                <w:b w:val="true"/>
                <w:bCs w:val="true"/>
              </w:rPr>
              <w:t xml:space="preserve">11. </w:t>
            </w:r>
            <w:r>
              <w:t xml:space="preserve">(of a mob) kill (someone), especially by hanging, for an alleged offense with or without a legal trial.</w:t>
            </w:r>
          </w:p>
          <w:p>
            <w:pPr>
              <w:keepLines/>
              <w:pStyle w:val="CluesTiny"/>
            </w:pPr>
            <w:r>
              <w:rPr>
                <w:b w:val="true"/>
                <w:bCs w:val="true"/>
              </w:rPr>
              <w:t xml:space="preserve">12. </w:t>
            </w:r>
            <w:r>
              <w:t xml:space="preserve">a tenant farmer who gives a part of each crop as rent.</w:t>
            </w:r>
          </w:p>
        </w:tc>
        <w:tc>
          <w:p>
            <w:pPr>
              <w:pStyle w:val="CluesTiny"/>
            </w:pPr>
            <w:r>
              <w:rPr>
                <w:b w:val="true"/>
                <w:bCs w:val="true"/>
              </w:rPr>
              <w:t xml:space="preserve">Down</w:t>
            </w:r>
          </w:p>
          <w:p>
            <w:pPr>
              <w:keepLines/>
              <w:pStyle w:val="CluesTiny"/>
            </w:pPr>
            <w:r>
              <w:rPr>
                <w:b w:val="true"/>
                <w:bCs w:val="true"/>
              </w:rPr>
              <w:t xml:space="preserve">1. </w:t>
            </w:r>
            <w:r>
              <w:t xml:space="preserve">A law passed after the civil war of whoms intent was to limit african americans freedom</w:t>
            </w:r>
          </w:p>
          <w:p>
            <w:pPr>
              <w:keepLines/>
              <w:pStyle w:val="CluesTiny"/>
            </w:pPr>
            <w:r>
              <w:rPr>
                <w:b w:val="true"/>
                <w:bCs w:val="true"/>
              </w:rPr>
              <w:t xml:space="preserve">3. </w:t>
            </w:r>
            <w:r>
              <w:t xml:space="preserve">a person from the northern states who went to the South after the Civil War to profit from the Reconstruction.</w:t>
            </w:r>
          </w:p>
          <w:p>
            <w:pPr>
              <w:keepLines/>
              <w:pStyle w:val="CluesTiny"/>
            </w:pPr>
            <w:r>
              <w:rPr>
                <w:b w:val="true"/>
                <w:bCs w:val="true"/>
              </w:rPr>
              <w:t xml:space="preserve">4. </w:t>
            </w:r>
            <w:r>
              <w:t xml:space="preserve">A test assessing one's literacy skills</w:t>
            </w:r>
          </w:p>
          <w:p>
            <w:pPr>
              <w:keepLines/>
              <w:pStyle w:val="CluesTiny"/>
            </w:pPr>
            <w:r>
              <w:rPr>
                <w:b w:val="true"/>
                <w:bCs w:val="true"/>
              </w:rPr>
              <w:t xml:space="preserve">5. </w:t>
            </w:r>
            <w:r>
              <w:t xml:space="preserve">an emancipated slave.</w:t>
            </w:r>
          </w:p>
          <w:p>
            <w:pPr>
              <w:keepLines/>
              <w:pStyle w:val="CluesTiny"/>
            </w:pPr>
            <w:r>
              <w:rPr>
                <w:b w:val="true"/>
                <w:bCs w:val="true"/>
              </w:rPr>
              <w:t xml:space="preserve">8. </w:t>
            </w:r>
            <w:r>
              <w:t xml:space="preserve">dishonest or fraudulent conduct by those in power, typically involving bribery.</w:t>
            </w:r>
          </w:p>
          <w:p>
            <w:pPr>
              <w:keepLines/>
              <w:pStyle w:val="CluesTiny"/>
            </w:pPr>
            <w:r>
              <w:rPr>
                <w:b w:val="true"/>
                <w:bCs w:val="true"/>
              </w:rPr>
              <w:t xml:space="preserve">10. </w:t>
            </w:r>
            <w:r>
              <w:t xml:space="preserve">the action or state of setting someone or something apart from other people or things or being set apart.</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Reconstruction Vocabulary</dc:title>
  <dcterms:created xsi:type="dcterms:W3CDTF">2021-10-11T15:17:48Z</dcterms:created>
  <dcterms:modified xsi:type="dcterms:W3CDTF">2021-10-11T15:17:48Z</dcterms:modified>
</cp:coreProperties>
</file>