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THIRTEENTRHAMENDMENT    </w:t>
      </w:r>
      <w:r>
        <w:t xml:space="preserve">   TENANTFARMERS    </w:t>
      </w:r>
      <w:r>
        <w:t xml:space="preserve">   SHARECROPPING    </w:t>
      </w:r>
      <w:r>
        <w:t xml:space="preserve">   SEGREGATIONLAWS    </w:t>
      </w:r>
      <w:r>
        <w:t xml:space="preserve">   SCALAWAGS    </w:t>
      </w:r>
      <w:r>
        <w:t xml:space="preserve">   RADICALREPUBLICANS    </w:t>
      </w:r>
      <w:r>
        <w:t xml:space="preserve">   POLLTAXES    </w:t>
      </w:r>
      <w:r>
        <w:t xml:space="preserve">   LYNCHING    </w:t>
      </w:r>
      <w:r>
        <w:t xml:space="preserve">   KUKLUXKLAN    </w:t>
      </w:r>
      <w:r>
        <w:t xml:space="preserve">   IMPEACHMENT    </w:t>
      </w:r>
      <w:r>
        <w:t xml:space="preserve">   FREEDMENSBUREAU    </w:t>
      </w:r>
      <w:r>
        <w:t xml:space="preserve">   FOURTEENTHAMENDMENT    </w:t>
      </w:r>
      <w:r>
        <w:t xml:space="preserve">   CARPETBAGGERS    </w:t>
      </w:r>
      <w:r>
        <w:t xml:space="preserve">   BLACKCODES    </w:t>
      </w:r>
      <w:r>
        <w:t xml:space="preserve">   ANDREWJOHNSON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Word Search</dc:title>
  <dcterms:created xsi:type="dcterms:W3CDTF">2021-10-11T15:17:45Z</dcterms:created>
  <dcterms:modified xsi:type="dcterms:W3CDTF">2021-10-11T15:17:45Z</dcterms:modified>
</cp:coreProperties>
</file>