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Reconstruction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Wanted to rebuild the nation slowly and punish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Areas in the south ran by military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Bring the nation back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Prohibiting the right to vote due to race/color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Amendment that protected former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second president that wanted to rebuild the nation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Called for military occupation of the former confederacy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Former black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form of solve codes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Approval of apology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Being governed by the military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Leader of union during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Protected and aided African Americans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Abolish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Agree or approve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</dc:title>
  <dcterms:created xsi:type="dcterms:W3CDTF">2021-10-11T15:17:31Z</dcterms:created>
  <dcterms:modified xsi:type="dcterms:W3CDTF">2021-10-11T15:17:31Z</dcterms:modified>
</cp:coreProperties>
</file>