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Reconstruction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was an important agency of early Reconstruction, assisting freedmen in the South.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were state and local laws that enforced racial segregation in the Southern United States.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was a landmark decision of the U.S. Supreme Court that upheld the constitutionality of racial segregation laws for public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was an American military leader who served as the 18th president of the United States from 1869 to 1877.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period in American history that lasted from 1865 to 1877 following the American Civil War,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was an American educator, author, orator, and adviser to several presidents of the United States.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 was vice president at the time of the assassination of Abraham Lincoln.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was adopted on July 9, 1868, as one of the Reconstruction Amendments.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109 U.S. 3, were a group of five landmark cases in which the Supreme Court of the United States held that the Thirteenth and Fourteenth Amendments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white Southerners who supported Reconstruction policies and efforts after the conclusion of the American Civil War.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</dc:title>
  <dcterms:created xsi:type="dcterms:W3CDTF">2021-10-11T15:19:17Z</dcterms:created>
  <dcterms:modified xsi:type="dcterms:W3CDTF">2021-10-11T15:19:17Z</dcterms:modified>
</cp:coreProperties>
</file>