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 - dessert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Federal agency that was designed to help former slaves after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White Southerners who worked with Northerners, to help newly freed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Democrats who brought their party back to power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Separation of people based on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set of laws limiting the rights of freedmen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Northerners who moved to the South following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Became president after Lincoln's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Southern laws designed to separate blacks and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made the south be divided into 5 districts and to be controlled by U.S. military commanders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that describes a former slave who was released from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are the farmer had to borrow was land and he had all of his supplies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caused all remaining federal troops to be removed from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Granted full U.S. citizenship to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Act/Law passed in 1866 intended to protect the right of African American. This act was vetoed by Johnson, but still passed by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 of farming in which farmers rent land, seeds, and tools, paying for these things with a share of the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made slavery illegal throughout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white men who wanted to ruin reconstruction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fiercely abolitionist group that controlled Congress during Reconstruction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period after the Civil War in which the South was rebuilt and reorganized before being readmitted to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Presidential power to keep congress from passing a law. President Johnson did this the most, using this power twenty-nine times. 13. A clan started by ex confederate soldiers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- dessert</dc:title>
  <dcterms:created xsi:type="dcterms:W3CDTF">2021-10-11T15:19:11Z</dcterms:created>
  <dcterms:modified xsi:type="dcterms:W3CDTF">2021-10-11T15:19:11Z</dcterms:modified>
</cp:coreProperties>
</file>