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farmers who supply their own tools and rent farmland for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Became president after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African American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federal agency to help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period of rebuilding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discriminatory laws passed through the south post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wanted to give African Americans full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amendment in 1870 that prohibits people of race to be denied to vote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northerner who moved to south after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citizenship given to all born or naturalized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Radical Republican who defended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where landowners give farmworkers land and seed in return for some of the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formerly charge an officer with misconduct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Bill passed in 1864 and vetoed by President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confederate veterans prohibiting Africans from their rights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</dc:title>
  <dcterms:created xsi:type="dcterms:W3CDTF">2021-10-11T15:17:25Z</dcterms:created>
  <dcterms:modified xsi:type="dcterms:W3CDTF">2021-10-11T15:17:25Z</dcterms:modified>
</cp:coreProperties>
</file>