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Records Management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major type of disposal action for temporary records –such as shredding and pulping materials.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formal conveyance of responsibility for a record from one department or agency to another.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full series of stages a record passes through: creation, maintenance, and disposition.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type of record made or received by any agency in connection with the transaction of public business.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order to preserve selected records by temporarily suspending normal disposition procedures.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can be done with E-mail messages that are not records.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Comprehensive list describing state retention requirements for all public records.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Adding a new document can be added to a record in storage.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organizing function or purpose used to determine records series instead of subjects.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method used to determine the value of a record.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Work-related texts or emails sent or received on this kind of device are also public records.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code designating the authority for the final disposition of public records.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Records with no retention value which are used for routine tasks and are required for a limited time.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records storage and management resource for all Snohomish County departments.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Records appraised by the State Archivist as having historic or enduring value.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Records that do not have permanent value and can be eventually destroyed.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act of keeping and managing records until the end of their life cycle.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Ensuring public records remain intact and available per Chapter 40.14 RCW.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Proper management of records storage and retention lowers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part of the state schedule covering management of the agency and its resources.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block (or “bucket”) of records having the same disposition authority and retention.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Records Management Crossword</dc:title>
  <dcterms:created xsi:type="dcterms:W3CDTF">2021-10-11T15:19:08Z</dcterms:created>
  <dcterms:modified xsi:type="dcterms:W3CDTF">2021-10-11T15:19:08Z</dcterms:modified>
</cp:coreProperties>
</file>