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Recovery 101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steps    </w:t>
      </w:r>
      <w:r>
        <w:t xml:space="preserve">   serenity prayer    </w:t>
      </w:r>
      <w:r>
        <w:t xml:space="preserve">   addict    </w:t>
      </w:r>
      <w:r>
        <w:t xml:space="preserve">   abuse    </w:t>
      </w:r>
      <w:r>
        <w:t xml:space="preserve">   sponsor    </w:t>
      </w:r>
      <w:r>
        <w:t xml:space="preserve">   intervention    </w:t>
      </w:r>
      <w:r>
        <w:t xml:space="preserve">   recovery    </w:t>
      </w:r>
      <w:r>
        <w:t xml:space="preserve">   how    </w:t>
      </w:r>
      <w:r>
        <w:t xml:space="preserve">   powerful    </w:t>
      </w:r>
      <w:r>
        <w:t xml:space="preserve">   addiction    </w:t>
      </w:r>
      <w:r>
        <w:t xml:space="preserve">   anonymous    </w:t>
      </w:r>
      <w:r>
        <w:t xml:space="preserve">   trust    </w:t>
      </w:r>
      <w:r>
        <w:t xml:space="preserve">   alone    </w:t>
      </w:r>
      <w:r>
        <w:t xml:space="preserve">   relapse    </w:t>
      </w:r>
      <w:r>
        <w:t xml:space="preserve">   powerless    </w:t>
      </w:r>
      <w:r>
        <w:t xml:space="preserve">   help    </w:t>
      </w:r>
      <w:r>
        <w:t xml:space="preserve">   sobriety    </w:t>
      </w:r>
      <w:r>
        <w:t xml:space="preserve">   counselor    </w:t>
      </w:r>
      <w:r>
        <w:t xml:space="preserve">   withdrawal    </w:t>
      </w:r>
      <w:r>
        <w:t xml:space="preserve">   craving    </w:t>
      </w:r>
      <w:r>
        <w:t xml:space="preserve">   support    </w:t>
      </w:r>
      <w:r>
        <w:t xml:space="preserve">   basic text    </w:t>
      </w:r>
      <w:r>
        <w:t xml:space="preserve">   spiritual principles    </w:t>
      </w:r>
      <w:r>
        <w:t xml:space="preserve">   call    </w:t>
      </w:r>
      <w:r>
        <w:t xml:space="preserve">   day by day    </w:t>
      </w:r>
      <w:r>
        <w:t xml:space="preserve">   peer support    </w:t>
      </w:r>
      <w:r>
        <w:t xml:space="preserve">   dependency    </w:t>
      </w:r>
      <w:r>
        <w:t xml:space="preserve">   meetings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Recovery 101</dc:title>
  <dcterms:created xsi:type="dcterms:W3CDTF">2021-10-11T15:18:39Z</dcterms:created>
  <dcterms:modified xsi:type="dcterms:W3CDTF">2021-10-11T15:18:39Z</dcterms:modified>
</cp:coreProperties>
</file>