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Recovery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Relapse    </w:t>
      </w:r>
      <w:r>
        <w:t xml:space="preserve">   Recovery    </w:t>
      </w:r>
      <w:r>
        <w:t xml:space="preserve">   Prayer    </w:t>
      </w:r>
      <w:r>
        <w:t xml:space="preserve">   Peace    </w:t>
      </w:r>
      <w:r>
        <w:t xml:space="preserve">   Patience    </w:t>
      </w:r>
      <w:r>
        <w:t xml:space="preserve">   Obsession    </w:t>
      </w:r>
      <w:r>
        <w:t xml:space="preserve">   New Life    </w:t>
      </w:r>
      <w:r>
        <w:t xml:space="preserve">   Network    </w:t>
      </w:r>
      <w:r>
        <w:t xml:space="preserve">   NA    </w:t>
      </w:r>
      <w:r>
        <w:t xml:space="preserve">   Meetings    </w:t>
      </w:r>
      <w:r>
        <w:t xml:space="preserve">   Meditation    </w:t>
      </w:r>
      <w:r>
        <w:t xml:space="preserve">   Love    </w:t>
      </w:r>
      <w:r>
        <w:t xml:space="preserve">   Journaling    </w:t>
      </w:r>
      <w:r>
        <w:t xml:space="preserve">   jails    </w:t>
      </w:r>
      <w:r>
        <w:t xml:space="preserve">   Integrity    </w:t>
      </w:r>
      <w:r>
        <w:t xml:space="preserve">   Instiutions    </w:t>
      </w:r>
      <w:r>
        <w:t xml:space="preserve">   Insight    </w:t>
      </w:r>
      <w:r>
        <w:t xml:space="preserve">   Humility    </w:t>
      </w:r>
      <w:r>
        <w:t xml:space="preserve">   Hope    </w:t>
      </w:r>
      <w:r>
        <w:t xml:space="preserve">   Honesty    </w:t>
      </w:r>
      <w:r>
        <w:t xml:space="preserve">   Higher Power    </w:t>
      </w:r>
      <w:r>
        <w:t xml:space="preserve">   Healing    </w:t>
      </w:r>
      <w:r>
        <w:t xml:space="preserve">   Guilt    </w:t>
      </w:r>
      <w:r>
        <w:t xml:space="preserve">   Growth    </w:t>
      </w:r>
      <w:r>
        <w:t xml:space="preserve">   Gratitude    </w:t>
      </w:r>
      <w:r>
        <w:t xml:space="preserve">   Freedom    </w:t>
      </w:r>
      <w:r>
        <w:t xml:space="preserve">   Forgiveness    </w:t>
      </w:r>
      <w:r>
        <w:t xml:space="preserve">   Fellowship    </w:t>
      </w:r>
      <w:r>
        <w:t xml:space="preserve">   Family    </w:t>
      </w:r>
      <w:r>
        <w:t xml:space="preserve">   Faith    </w:t>
      </w:r>
      <w:r>
        <w:t xml:space="preserve">   Disease    </w:t>
      </w:r>
      <w:r>
        <w:t xml:space="preserve">   Determination    </w:t>
      </w:r>
      <w:r>
        <w:t xml:space="preserve">   Depression    </w:t>
      </w:r>
      <w:r>
        <w:t xml:space="preserve">   Dependece    </w:t>
      </w:r>
      <w:r>
        <w:t xml:space="preserve">   Denial    </w:t>
      </w:r>
      <w:r>
        <w:t xml:space="preserve">   Death    </w:t>
      </w:r>
      <w:r>
        <w:t xml:space="preserve">   Cravings    </w:t>
      </w:r>
      <w:r>
        <w:t xml:space="preserve">   Courage    </w:t>
      </w:r>
      <w:r>
        <w:t xml:space="preserve">   Coping Skills    </w:t>
      </w:r>
      <w:r>
        <w:t xml:space="preserve">   CONFIDENCE    </w:t>
      </w:r>
      <w:r>
        <w:t xml:space="preserve">   Clean time    </w:t>
      </w:r>
      <w:r>
        <w:t xml:space="preserve">   Choices    </w:t>
      </w:r>
      <w:r>
        <w:t xml:space="preserve">   Change    </w:t>
      </w:r>
      <w:r>
        <w:t xml:space="preserve">   Celebrate    </w:t>
      </w:r>
      <w:r>
        <w:t xml:space="preserve">   Believe    </w:t>
      </w:r>
      <w:r>
        <w:t xml:space="preserve">   Addiction    </w:t>
      </w:r>
      <w:r>
        <w:t xml:space="preserve">   Action plan    </w:t>
      </w:r>
      <w:r>
        <w:t xml:space="preserve">   Acceptance    </w:t>
      </w:r>
      <w:r>
        <w:t xml:space="preserve">   AA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</dc:title>
  <dcterms:created xsi:type="dcterms:W3CDTF">2021-10-11T15:19:12Z</dcterms:created>
  <dcterms:modified xsi:type="dcterms:W3CDTF">2021-10-11T15:19:12Z</dcterms:modified>
</cp:coreProperties>
</file>