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Recovery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Withdrawal    </w:t>
      </w:r>
      <w:r>
        <w:t xml:space="preserve">   Relapse    </w:t>
      </w:r>
      <w:r>
        <w:t xml:space="preserve">   Depressant    </w:t>
      </w:r>
      <w:r>
        <w:t xml:space="preserve">   Stimulant    </w:t>
      </w:r>
      <w:r>
        <w:t xml:space="preserve">   Meeting    </w:t>
      </w:r>
      <w:r>
        <w:t xml:space="preserve">   Codependency    </w:t>
      </w:r>
      <w:r>
        <w:t xml:space="preserve">   Counselor    </w:t>
      </w:r>
      <w:r>
        <w:t xml:space="preserve">   Abstinence    </w:t>
      </w:r>
      <w:r>
        <w:t xml:space="preserve">   Co occurring Disorders    </w:t>
      </w:r>
      <w:r>
        <w:t xml:space="preserve">   Cravings    </w:t>
      </w:r>
      <w:r>
        <w:t xml:space="preserve">   Triggers    </w:t>
      </w:r>
      <w:r>
        <w:t xml:space="preserve">   Alcoholics Anonymous    </w:t>
      </w:r>
      <w:r>
        <w:t xml:space="preserve">   Narcotics Anonymous    </w:t>
      </w:r>
      <w:r>
        <w:t xml:space="preserve">   Twelve Steps    </w:t>
      </w:r>
      <w:r>
        <w:t xml:space="preserve">   Fellowship    </w:t>
      </w:r>
      <w:r>
        <w:t xml:space="preserve">   Friends    </w:t>
      </w:r>
      <w:r>
        <w:t xml:space="preserve">   Family    </w:t>
      </w:r>
      <w:r>
        <w:t xml:space="preserve">   Support    </w:t>
      </w:r>
      <w:r>
        <w:t xml:space="preserve">   Recovery    </w:t>
      </w:r>
      <w:r>
        <w:t xml:space="preserve">   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1</dc:title>
  <dcterms:created xsi:type="dcterms:W3CDTF">2021-10-11T15:19:07Z</dcterms:created>
  <dcterms:modified xsi:type="dcterms:W3CDTF">2021-10-11T15:19:07Z</dcterms:modified>
</cp:coreProperties>
</file>