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Recovery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acceptance    </w:t>
      </w:r>
      <w:r>
        <w:t xml:space="preserve">   accountability    </w:t>
      </w:r>
      <w:r>
        <w:t xml:space="preserve">   amends    </w:t>
      </w:r>
      <w:r>
        <w:t xml:space="preserve">   anonymity    </w:t>
      </w:r>
      <w:r>
        <w:t xml:space="preserve">   attitude    </w:t>
      </w:r>
      <w:r>
        <w:t xml:space="preserve">   awareness    </w:t>
      </w:r>
      <w:r>
        <w:t xml:space="preserve">   boundaries    </w:t>
      </w:r>
      <w:r>
        <w:t xml:space="preserve">   boundries    </w:t>
      </w:r>
      <w:r>
        <w:t xml:space="preserve">   committment    </w:t>
      </w:r>
      <w:r>
        <w:t xml:space="preserve">   communication    </w:t>
      </w:r>
      <w:r>
        <w:t xml:space="preserve">   compassion    </w:t>
      </w:r>
      <w:r>
        <w:t xml:space="preserve">   concepts    </w:t>
      </w:r>
      <w:r>
        <w:t xml:space="preserve">   counselor    </w:t>
      </w:r>
      <w:r>
        <w:t xml:space="preserve">   courage    </w:t>
      </w:r>
      <w:r>
        <w:t xml:space="preserve">   discipline    </w:t>
      </w:r>
      <w:r>
        <w:t xml:space="preserve">   faith    </w:t>
      </w:r>
      <w:r>
        <w:t xml:space="preserve">   forgiveness    </w:t>
      </w:r>
      <w:r>
        <w:t xml:space="preserve">   grateful    </w:t>
      </w:r>
      <w:r>
        <w:t xml:space="preserve">   gratitude    </w:t>
      </w:r>
      <w:r>
        <w:t xml:space="preserve">   halt    </w:t>
      </w:r>
      <w:r>
        <w:t xml:space="preserve">   homegroup    </w:t>
      </w:r>
      <w:r>
        <w:t xml:space="preserve">   honesty    </w:t>
      </w:r>
      <w:r>
        <w:t xml:space="preserve">   hope    </w:t>
      </w:r>
      <w:r>
        <w:t xml:space="preserve">   humility    </w:t>
      </w:r>
      <w:r>
        <w:t xml:space="preserve">   inventory    </w:t>
      </w:r>
      <w:r>
        <w:t xml:space="preserve">   kindness    </w:t>
      </w:r>
      <w:r>
        <w:t xml:space="preserve">   meditation    </w:t>
      </w:r>
      <w:r>
        <w:t xml:space="preserve">   meetings    </w:t>
      </w:r>
      <w:r>
        <w:t xml:space="preserve">   patience    </w:t>
      </w:r>
      <w:r>
        <w:t xml:space="preserve">   peace    </w:t>
      </w:r>
      <w:r>
        <w:t xml:space="preserve">   powerless    </w:t>
      </w:r>
      <w:r>
        <w:t xml:space="preserve">   prayer    </w:t>
      </w:r>
      <w:r>
        <w:t xml:space="preserve">   promises    </w:t>
      </w:r>
      <w:r>
        <w:t xml:space="preserve">   recovery    </w:t>
      </w:r>
      <w:r>
        <w:t xml:space="preserve">   respect    </w:t>
      </w:r>
      <w:r>
        <w:t xml:space="preserve">   serenity    </w:t>
      </w:r>
      <w:r>
        <w:t xml:space="preserve">   service    </w:t>
      </w:r>
      <w:r>
        <w:t xml:space="preserve">   sobriety    </w:t>
      </w:r>
      <w:r>
        <w:t xml:space="preserve">   spirituality    </w:t>
      </w:r>
      <w:r>
        <w:t xml:space="preserve">   sponsee    </w:t>
      </w:r>
      <w:r>
        <w:t xml:space="preserve">   sponsor    </w:t>
      </w:r>
      <w:r>
        <w:t xml:space="preserve">   support    </w:t>
      </w:r>
      <w:r>
        <w:t xml:space="preserve">   surrender    </w:t>
      </w:r>
      <w:r>
        <w:t xml:space="preserve">   traditions    </w:t>
      </w:r>
      <w:r>
        <w:t xml:space="preserve">   trust    </w:t>
      </w:r>
      <w:r>
        <w:t xml:space="preserve">   twelve steps    </w:t>
      </w:r>
      <w:r>
        <w:t xml:space="preserve">   willingness    </w:t>
      </w:r>
      <w:r>
        <w:t xml:space="preserve">   wisdom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</dc:title>
  <dcterms:created xsi:type="dcterms:W3CDTF">2021-12-27T03:37:21Z</dcterms:created>
  <dcterms:modified xsi:type="dcterms:W3CDTF">2021-12-27T03:37:21Z</dcterms:modified>
</cp:coreProperties>
</file>