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Recovery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AA    </w:t>
      </w:r>
      <w:r>
        <w:t xml:space="preserve">   Abuse    </w:t>
      </w:r>
      <w:r>
        <w:t xml:space="preserve">   Action Plan    </w:t>
      </w:r>
      <w:r>
        <w:t xml:space="preserve">   Addiction    </w:t>
      </w:r>
      <w:r>
        <w:t xml:space="preserve">   Big Book    </w:t>
      </w:r>
      <w:r>
        <w:t xml:space="preserve">   Bill    </w:t>
      </w:r>
      <w:r>
        <w:t xml:space="preserve">   Bob W    </w:t>
      </w:r>
      <w:r>
        <w:t xml:space="preserve">   Bravery    </w:t>
      </w:r>
      <w:r>
        <w:t xml:space="preserve">   Challenges    </w:t>
      </w:r>
      <w:r>
        <w:t xml:space="preserve">   Change    </w:t>
      </w:r>
      <w:r>
        <w:t xml:space="preserve">   Coping Skills    </w:t>
      </w:r>
      <w:r>
        <w:t xml:space="preserve">   Courage    </w:t>
      </w:r>
      <w:r>
        <w:t xml:space="preserve">   Craving    </w:t>
      </w:r>
      <w:r>
        <w:t xml:space="preserve">   Denial    </w:t>
      </w:r>
      <w:r>
        <w:t xml:space="preserve">   Dependance    </w:t>
      </w:r>
      <w:r>
        <w:t xml:space="preserve">   Depression    </w:t>
      </w:r>
      <w:r>
        <w:t xml:space="preserve">   Desperate    </w:t>
      </w:r>
      <w:r>
        <w:t xml:space="preserve">   Drugs    </w:t>
      </w:r>
      <w:r>
        <w:t xml:space="preserve">   Empowered    </w:t>
      </w:r>
      <w:r>
        <w:t xml:space="preserve">   Excersize    </w:t>
      </w:r>
      <w:r>
        <w:t xml:space="preserve">   External    </w:t>
      </w:r>
      <w:r>
        <w:t xml:space="preserve">   Fellowship    </w:t>
      </w:r>
      <w:r>
        <w:t xml:space="preserve">   Gratitude    </w:t>
      </w:r>
      <w:r>
        <w:t xml:space="preserve">   Guilt    </w:t>
      </w:r>
      <w:r>
        <w:t xml:space="preserve">   HALT    </w:t>
      </w:r>
      <w:r>
        <w:t xml:space="preserve">   Healthy    </w:t>
      </w:r>
      <w:r>
        <w:t xml:space="preserve">   Hope    </w:t>
      </w:r>
      <w:r>
        <w:t xml:space="preserve">   Humility    </w:t>
      </w:r>
      <w:r>
        <w:t xml:space="preserve">   I am free.    </w:t>
      </w:r>
      <w:r>
        <w:t xml:space="preserve">   I am worth it    </w:t>
      </w:r>
      <w:r>
        <w:t xml:space="preserve">   Internal    </w:t>
      </w:r>
      <w:r>
        <w:t xml:space="preserve">   Journaling    </w:t>
      </w:r>
      <w:r>
        <w:t xml:space="preserve">   Meditation    </w:t>
      </w:r>
      <w:r>
        <w:t xml:space="preserve">   Meeting    </w:t>
      </w:r>
      <w:r>
        <w:t xml:space="preserve">   Mindfullness    </w:t>
      </w:r>
      <w:r>
        <w:t xml:space="preserve">   NA    </w:t>
      </w:r>
      <w:r>
        <w:t xml:space="preserve">   Obsession    </w:t>
      </w:r>
      <w:r>
        <w:t xml:space="preserve">   PAWS    </w:t>
      </w:r>
      <w:r>
        <w:t xml:space="preserve">   Prayer    </w:t>
      </w:r>
      <w:r>
        <w:t xml:space="preserve">   Recovery    </w:t>
      </w:r>
      <w:r>
        <w:t xml:space="preserve">   Relapse    </w:t>
      </w:r>
      <w:r>
        <w:t xml:space="preserve">   Serenity    </w:t>
      </w:r>
      <w:r>
        <w:t xml:space="preserve">   Service    </w:t>
      </w:r>
      <w:r>
        <w:t xml:space="preserve">   Shame    </w:t>
      </w:r>
      <w:r>
        <w:t xml:space="preserve">   Sobriety    </w:t>
      </w:r>
      <w:r>
        <w:t xml:space="preserve">   Sponser    </w:t>
      </w:r>
      <w:r>
        <w:t xml:space="preserve">   Steps    </w:t>
      </w:r>
      <w:r>
        <w:t xml:space="preserve">   Substance Abuse    </w:t>
      </w:r>
      <w:r>
        <w:t xml:space="preserve">   Support    </w:t>
      </w:r>
      <w:r>
        <w:t xml:space="preserve">   Treatment    </w:t>
      </w:r>
      <w:r>
        <w:t xml:space="preserve">   Trigger    </w:t>
      </w:r>
      <w:r>
        <w:t xml:space="preserve">   Unity    </w:t>
      </w:r>
      <w:r>
        <w:t xml:space="preserve">   Urge    </w:t>
      </w:r>
      <w:r>
        <w:t xml:space="preserve">   Wisdom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Recovery</dc:title>
  <dcterms:created xsi:type="dcterms:W3CDTF">2021-10-11T15:17:45Z</dcterms:created>
  <dcterms:modified xsi:type="dcterms:W3CDTF">2021-10-11T15:17:45Z</dcterms:modified>
</cp:coreProperties>
</file>