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Recovery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indicates bounds or limits; a limiting or bounding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release of an offender from detention, subject to a period of good behavior under supervision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fall or slip back into a former state, practice,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manner of behaving or conducting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something that is kept or meant to be kept unknown or unseen by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that causes something else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face and deal with responsibilities, problems, or difficulties, especially successfully or in a calm or adequate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substance used for medical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build (something) again after it has been damaged or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chemical analysis of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time of intense difficulty, trouble, or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fact or condition of being accountable; responsibility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fact or condition of being addicted to a particular substance, thing, or activity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stopping something from happening or arising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assertion that something said, believed, alleged, etc., is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or manner or an instance of treating someone or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action of restoring someone to health or normal life through training and therapy after imprisonment, addiction, or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way in which two or more concepts, objects, or people are connected, or the state of being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taking care of children until they are old enough to take care of themselves : the things that parents do to raise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species of matter of definite chemical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obtain possession or use of (something) again after losing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treatment intended to relieve or heal a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object of a person's ambition or effort; an aim or desired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deeply distressing or disturbing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act or instance of making or becoming different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Crossword</dc:title>
  <dcterms:created xsi:type="dcterms:W3CDTF">2021-10-11T15:17:46Z</dcterms:created>
  <dcterms:modified xsi:type="dcterms:W3CDTF">2021-10-11T15:17:46Z</dcterms:modified>
</cp:coreProperties>
</file>