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Recovery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Co-founder of AA and a doctor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stigmatizing slang term for an individual with an addictive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Something found in recovery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the founder of 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state of being drugged or poisoned; results from abuse of alcohol, barbiturates, toxic drugs,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daily medication used for MAT in recovery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steps are there in the AA/NA programs?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One’s failure to either admit or realize his or her addiction or to recognize and accept the harm it can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Not thinking less of yourself, but thinking of yourself 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(state) did AA originate?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of the mottos of AA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powerful and strong desire/urge for a substance; a symptom of the abnormal brain adaptions that result from addiction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founders of AA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Stands for (Alcohol and Other Drugs)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Tobacco’s extremely toxic main active ingredient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mental behavior one repeats involuntarily that can be harmful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Refraining from further drug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who guides you through the 12-steps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support group for adult children of alcoholics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injected medication used for MAT in recovery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Helping an addicted person do things they can or should be doing for themselves; causes disease progression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does not make things easy, but it does make them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power greater than yourself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Crossword</dc:title>
  <dcterms:created xsi:type="dcterms:W3CDTF">2021-10-11T15:17:53Z</dcterms:created>
  <dcterms:modified xsi:type="dcterms:W3CDTF">2021-10-11T15:17:53Z</dcterms:modified>
</cp:coreProperties>
</file>