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Recovery Is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Serenity    </w:t>
      </w:r>
      <w:r>
        <w:t xml:space="preserve">   Clarity    </w:t>
      </w:r>
      <w:r>
        <w:t xml:space="preserve">   Faith    </w:t>
      </w:r>
      <w:r>
        <w:t xml:space="preserve">   Courage    </w:t>
      </w:r>
      <w:r>
        <w:t xml:space="preserve">   Wisdom    </w:t>
      </w:r>
      <w:r>
        <w:t xml:space="preserve">   Priorities    </w:t>
      </w:r>
      <w:r>
        <w:t xml:space="preserve">   Alcohol    </w:t>
      </w:r>
      <w:r>
        <w:t xml:space="preserve">   Drugs    </w:t>
      </w:r>
      <w:r>
        <w:t xml:space="preserve">   Honesty    </w:t>
      </w:r>
      <w:r>
        <w:t xml:space="preserve">   Relapse    </w:t>
      </w:r>
      <w:r>
        <w:t xml:space="preserve">   Addiction    </w:t>
      </w:r>
      <w:r>
        <w:t xml:space="preserve">   Willingness    </w:t>
      </w:r>
      <w:r>
        <w:t xml:space="preserve">   Open Mind    </w:t>
      </w:r>
      <w:r>
        <w:t xml:space="preserve">   Easy Does It    </w:t>
      </w:r>
      <w:r>
        <w:t xml:space="preserve">   Just for Today    </w:t>
      </w:r>
      <w:r>
        <w:t xml:space="preserve">   Bills Story    </w:t>
      </w:r>
      <w:r>
        <w:t xml:space="preserve">   Blackout    </w:t>
      </w:r>
      <w:r>
        <w:t xml:space="preserve">   Surrender    </w:t>
      </w:r>
      <w:r>
        <w:t xml:space="preserve">   NA Meetings    </w:t>
      </w:r>
      <w:r>
        <w:t xml:space="preserve">   Big Book    </w:t>
      </w:r>
      <w:r>
        <w:t xml:space="preserve">   Higher Power    </w:t>
      </w:r>
      <w:r>
        <w:t xml:space="preserve">   Humility    </w:t>
      </w:r>
      <w:r>
        <w:t xml:space="preserve">   Latinas    </w:t>
      </w:r>
      <w:r>
        <w:t xml:space="preserve">   Fellowship    </w:t>
      </w:r>
      <w:r>
        <w:t xml:space="preserve">   Recovery    </w:t>
      </w:r>
      <w:r>
        <w:t xml:space="preserve">   Sponsor    </w:t>
      </w:r>
      <w:r>
        <w:t xml:space="preserve">   Prayer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Is Fun</dc:title>
  <dcterms:created xsi:type="dcterms:W3CDTF">2021-10-11T15:18:06Z</dcterms:created>
  <dcterms:modified xsi:type="dcterms:W3CDTF">2021-10-11T15:18:06Z</dcterms:modified>
</cp:coreProperties>
</file>