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preventions    </w:t>
      </w:r>
      <w:r>
        <w:t xml:space="preserve">   accountability     </w:t>
      </w:r>
      <w:r>
        <w:t xml:space="preserve">   spiritual    </w:t>
      </w:r>
      <w:r>
        <w:t xml:space="preserve">   drugs    </w:t>
      </w:r>
      <w:r>
        <w:t xml:space="preserve">   music    </w:t>
      </w:r>
      <w:r>
        <w:t xml:space="preserve">   excercise    </w:t>
      </w:r>
      <w:r>
        <w:t xml:space="preserve">   relationships    </w:t>
      </w:r>
      <w:r>
        <w:t xml:space="preserve">   loved ones    </w:t>
      </w:r>
      <w:r>
        <w:t xml:space="preserve">   hurt    </w:t>
      </w:r>
      <w:r>
        <w:t xml:space="preserve">   pain    </w:t>
      </w:r>
      <w:r>
        <w:t xml:space="preserve">   bipolar    </w:t>
      </w:r>
      <w:r>
        <w:t xml:space="preserve">   addict    </w:t>
      </w:r>
      <w:r>
        <w:t xml:space="preserve">   emotional health    </w:t>
      </w:r>
      <w:r>
        <w:t xml:space="preserve">   self care    </w:t>
      </w:r>
      <w:r>
        <w:t xml:space="preserve">   self talk    </w:t>
      </w:r>
      <w:r>
        <w:t xml:space="preserve">   deep breathing    </w:t>
      </w:r>
      <w:r>
        <w:t xml:space="preserve">   triggers    </w:t>
      </w:r>
      <w:r>
        <w:t xml:space="preserve">   urges    </w:t>
      </w:r>
      <w:r>
        <w:t xml:space="preserve">   relapse    </w:t>
      </w:r>
      <w:r>
        <w:t xml:space="preserve">   behaviors    </w:t>
      </w:r>
      <w:r>
        <w:t xml:space="preserve">   physical health    </w:t>
      </w:r>
      <w:r>
        <w:t xml:space="preserve">   addiction    </w:t>
      </w:r>
      <w:r>
        <w:t xml:space="preserve">   abuse    </w:t>
      </w:r>
      <w:r>
        <w:t xml:space="preserve">   recovery    </w:t>
      </w:r>
      <w:r>
        <w:t xml:space="preserve">   mental health    </w:t>
      </w:r>
      <w:r>
        <w:t xml:space="preserve">   assertive    </w:t>
      </w:r>
      <w:r>
        <w:t xml:space="preserve">   depression    </w:t>
      </w:r>
      <w:r>
        <w:t xml:space="preserve">   Pros and cons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Terms</dc:title>
  <dcterms:created xsi:type="dcterms:W3CDTF">2021-10-11T15:17:42Z</dcterms:created>
  <dcterms:modified xsi:type="dcterms:W3CDTF">2021-10-11T15:17:42Z</dcterms:modified>
</cp:coreProperties>
</file>