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ABSTINENCE    </w:t>
      </w:r>
      <w:r>
        <w:t xml:space="preserve">   ABUSE    </w:t>
      </w:r>
      <w:r>
        <w:t xml:space="preserve">   ADDICT    </w:t>
      </w:r>
      <w:r>
        <w:t xml:space="preserve">   ALCOHOL    </w:t>
      </w:r>
      <w:r>
        <w:t xml:space="preserve">   AMENDS    </w:t>
      </w:r>
      <w:r>
        <w:t xml:space="preserve">   ANONYMITY    </w:t>
      </w:r>
      <w:r>
        <w:t xml:space="preserve">   BINGE    </w:t>
      </w:r>
      <w:r>
        <w:t xml:space="preserve">   CARE    </w:t>
      </w:r>
      <w:r>
        <w:t xml:space="preserve">   CODEPENDENCE    </w:t>
      </w:r>
      <w:r>
        <w:t xml:space="preserve">   COMPULSION    </w:t>
      </w:r>
      <w:r>
        <w:t xml:space="preserve">   CRAVING    </w:t>
      </w:r>
      <w:r>
        <w:t xml:space="preserve">   DENIAL    </w:t>
      </w:r>
      <w:r>
        <w:t xml:space="preserve">   DEPRESSION    </w:t>
      </w:r>
      <w:r>
        <w:t xml:space="preserve">   DETOXIFICATION    </w:t>
      </w:r>
      <w:r>
        <w:t xml:space="preserve">   ENABLING    </w:t>
      </w:r>
      <w:r>
        <w:t xml:space="preserve">   FAMILY    </w:t>
      </w:r>
      <w:r>
        <w:t xml:space="preserve">   GOD    </w:t>
      </w:r>
      <w:r>
        <w:t xml:space="preserve">   GRATITUDE    </w:t>
      </w:r>
      <w:r>
        <w:t xml:space="preserve">   HABIT    </w:t>
      </w:r>
      <w:r>
        <w:t xml:space="preserve">   MEETINGS    </w:t>
      </w:r>
      <w:r>
        <w:t xml:space="preserve">   NARCOTIC    </w:t>
      </w:r>
      <w:r>
        <w:t xml:space="preserve">   OBSESSION    </w:t>
      </w:r>
      <w:r>
        <w:t xml:space="preserve">   OPIATE    </w:t>
      </w:r>
      <w:r>
        <w:t xml:space="preserve">   OVERDOSE    </w:t>
      </w:r>
      <w:r>
        <w:t xml:space="preserve">   POWERLESSNESS    </w:t>
      </w:r>
      <w:r>
        <w:t xml:space="preserve">   PREVENTION    </w:t>
      </w:r>
      <w:r>
        <w:t xml:space="preserve">   PURPOSE    </w:t>
      </w:r>
      <w:r>
        <w:t xml:space="preserve">   RECOVERY    </w:t>
      </w:r>
      <w:r>
        <w:t xml:space="preserve">   REHABILITATION    </w:t>
      </w:r>
      <w:r>
        <w:t xml:space="preserve">   RELAPSE    </w:t>
      </w:r>
      <w:r>
        <w:t xml:space="preserve">   RISK    </w:t>
      </w:r>
      <w:r>
        <w:t xml:space="preserve">   SERENITY    </w:t>
      </w:r>
      <w:r>
        <w:t xml:space="preserve">   SOBRIETY    </w:t>
      </w:r>
      <w:r>
        <w:t xml:space="preserve">   SPONSOR    </w:t>
      </w:r>
      <w:r>
        <w:t xml:space="preserve">   SURRENDER    </w:t>
      </w:r>
      <w:r>
        <w:t xml:space="preserve">   THERAPY    </w:t>
      </w:r>
      <w:r>
        <w:t xml:space="preserve">   TOLERANCE    </w:t>
      </w:r>
      <w:r>
        <w:t xml:space="preserve">   TREATMENT    </w:t>
      </w:r>
      <w:r>
        <w:t xml:space="preserve">   TRIGGER    </w:t>
      </w:r>
      <w:r>
        <w:t xml:space="preserve">   URGES    </w:t>
      </w:r>
      <w:r>
        <w:t xml:space="preserve">   WILLINGNESS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Word Search</dc:title>
  <dcterms:created xsi:type="dcterms:W3CDTF">2021-10-11T15:18:44Z</dcterms:created>
  <dcterms:modified xsi:type="dcterms:W3CDTF">2021-10-11T15:18:44Z</dcterms:modified>
</cp:coreProperties>
</file>