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Recovery  and Addiction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ABILITY TO BE THANKFUL FOR THE GIFTS ONE HAS IN THEIR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any characteristic or behavioral pattern that enhances a person's adaptation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STATE OR QUALITY OF BEING DEDICATED TO A CAUSE OR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treatment intended to relieve or heal a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stigmatizing slang term for an individual with an addictive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Helping an addicted person do things they can or should be doing for themselves; causes disease progression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obligation or willingness to accept responsibility or to account for one's actions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One’s failure to either admit or realize his or her addiction or to recognize and accept the harm it can cause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Physical effects when your body does not have the drug.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BEING UNDER THE INFLUENCE OF DRUGS OR ALCOHOL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action of restoring someone to health or normal life through training and therapy after imprisonment, addiction, or illness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return to a less active or a worse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state of being sober.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REFRAIN FROM THE USE OF DRUGS AND ALCOHOL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Something found in recovery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Recovery  and Addiction</dc:title>
  <dcterms:created xsi:type="dcterms:W3CDTF">2021-10-11T15:19:00Z</dcterms:created>
  <dcterms:modified xsi:type="dcterms:W3CDTF">2021-10-11T15:19:00Z</dcterms:modified>
</cp:coreProperties>
</file>