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Recreation Therapy Month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happy hour    </w:t>
      </w:r>
      <w:r>
        <w:t xml:space="preserve">   movies    </w:t>
      </w:r>
      <w:r>
        <w:t xml:space="preserve">   bingo    </w:t>
      </w:r>
      <w:r>
        <w:t xml:space="preserve">   gardening    </w:t>
      </w:r>
      <w:r>
        <w:t xml:space="preserve">   word games    </w:t>
      </w:r>
      <w:r>
        <w:t xml:space="preserve">   knitting    </w:t>
      </w:r>
      <w:r>
        <w:t xml:space="preserve">   tai chi    </w:t>
      </w:r>
      <w:r>
        <w:t xml:space="preserve">   outings    </w:t>
      </w:r>
      <w:r>
        <w:t xml:space="preserve">   painting    </w:t>
      </w:r>
      <w:r>
        <w:t xml:space="preserve">   puzzles    </w:t>
      </w:r>
      <w:r>
        <w:t xml:space="preserve">   facetime    </w:t>
      </w:r>
      <w:r>
        <w:t xml:space="preserve">   entertainment    </w:t>
      </w:r>
      <w:r>
        <w:t xml:space="preserve">   original expressions    </w:t>
      </w:r>
      <w:r>
        <w:t xml:space="preserve">   evergreen    </w:t>
      </w:r>
      <w:r>
        <w:t xml:space="preserve">   thinkfit    </w:t>
      </w:r>
      <w:r>
        <w:t xml:space="preserve">   powerstride    </w:t>
      </w:r>
      <w:r>
        <w:t xml:space="preserve">   sing along    </w:t>
      </w:r>
      <w:r>
        <w:t xml:space="preserve">   trivia    </w:t>
      </w:r>
      <w:r>
        <w:t xml:space="preserve">   exercises    </w:t>
      </w:r>
      <w:r>
        <w:t xml:space="preserve">   recreation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Therapy Month</dc:title>
  <dcterms:created xsi:type="dcterms:W3CDTF">2021-10-11T15:19:41Z</dcterms:created>
  <dcterms:modified xsi:type="dcterms:W3CDTF">2021-10-11T15:19:41Z</dcterms:modified>
</cp:coreProperties>
</file>