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Recruitment Buzz Words!!!!!!!!!!!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sorority member who is no longer a member of collegiate chapter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person hired to live in the chapter house and manage the facility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August 14-18 2017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prospective member whose relative is an initiated member of a sorority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PNM's visit every chapter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woman interested in becoming a sorority member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specific organization or cause to which members donate volunteer hours or money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Process used to allow a smooth transition between the sorority girl who initially has picked up the PNM at the door and the next sister who has come into the conversation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5 B's: Booze, Brands/Bucks, Barack, Bible, ____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membership unit of a sorority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PNM's may visit up to 2 chapters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formal invitation to join a particular sorority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PNM's may visit up to 10 chapters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woman who has accepted a bid but is not an initiated memebr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woman who has been formally initiated by her sorority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PNM's may visit up to 6 chapters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number of potential new members going through primary recruitment divided by the number of sororities on campus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allowable chapter size, as determined by the college panhellenic, which includes both new members and initiated members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Recruitment Buzz Words!!!!!!!!!!!</dc:title>
  <dcterms:created xsi:type="dcterms:W3CDTF">2021-10-11T15:18:35Z</dcterms:created>
  <dcterms:modified xsi:type="dcterms:W3CDTF">2021-10-11T15:18:35Z</dcterms:modified>
</cp:coreProperties>
</file>