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Recursos Literarios en las Obras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“En tanto que de rosa y azucena” de Garcilaso de la Vega, es de esta época que se inicia a mediados del siglo XV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San Manuel Bueno, mártir, novela corta (Miguel de Unamuno) es una novela o novela corto, y es de este genero literario.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 obras narrativas de Jorge Luis Borges, Julio Cortázar, Gabriel García Márquez, Carlos Fuentes, Juan Rulfo, Mario Vargas Llosa y otros autores son de este movimiento de narrativas.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hombre que se convirtió en perro (Osvaldo Dragún), es una obra dramática basada en una situación sin sentido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 / se / á / ba / se el / rey / mo / ro (8), “Romance de la pérdida de Alhama” (Anónimo)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poesía de Góngora, Quevedo, Sor Juana Inés de la Cruz ￼￼￼, son de este movimiento cultural.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“He andado muchos caminos” (Antonio Machado), tiene ocho sílabas o menos.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Era blanco. Blanco como el olvido. “Mi caballo mago” (Sabine Ulibarrí)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Cuando repite ”¡Ay de mi Alhama!”, en “Romance de la pérdida de Alhama” (Anónimo)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“El ahogado más hermoso del mundo” (Gabriel García Márquez); “Las medias rojas” (Emilia Pardo Bazán)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coged de vuestra alegre primavera el dulce fruto, antes que el tiempo airado cubra de nieve la hermosa cumbre; “Soneto XXIII” (Garcilaso de la Vega)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e-a en las palabras veredas y riberas. “He andado muchos caminos” (Antonio Machado)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 “Dos palabras” Allende usa “las [palabras] carentes de verdad” en vez de mentiras.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Porque DonQuijote jamás se aparta de sus nobles ideales, muchas personas querían que era uno de estos.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moto ronroneaba entre sus piernas, y un viento fresco le chicoteaba los pantalones. “La noche boca arriba” (Julio Cortázar)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 el que se moría otras tantas bendiciones llevaba de mí dichas Lazarillo de Tormes, Tratado II (Anónimo)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Hombres necios que acusáis, a la mujer sin razón, sin ver que sois la ocasión, de lo mismo que culpáis ... “Hombres necios que acusáis” (Sor Juana Inés de la Cruz)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“El hijo” (Horacio Quiroga), “No oyes ladrar los perros” (Juan Rulfo), estos dos son relatos de ficción.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“A Julia de Burgos” (Julia de Burgos), sus versos tienen mas que ocho sílabas.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“A Roosevelt” (Rubén Darío), “Balada de los dos abuelos” (Nicolás Guillén), “Hombres necios que acusáis” (Sor Juana Inés de la Cruz), “He andado muchos caminos” (Antonio Machado), son ejemplos de...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 “Dos palabras” (Isabel Allende), Belisa es la personaje principal de la acción en esta obra literaria narrativa o teatral.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Don Quijote de la Mancha (Miguel de Cervantes), “Dos palabras” (Isabel Allende), “Borges y yo” (Jorge Luis Borges), etc. Estas obras tiene personajes imaginarios porque son de....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Tú eres fría muñeca de mentira social, Y yo viril destello de la humana verdad. “A Julia de Burgos” (Julia de Burgos)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Tanto “Segunda carta de relación” como los textos de Visión de los vencidos se pueden considerar literatura colonial.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Sombras que solo yo veo “Balada de los dos abuelos” (Nicolás Guillén)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Literarios en las Obras</dc:title>
  <dcterms:created xsi:type="dcterms:W3CDTF">2021-10-11T15:18:15Z</dcterms:created>
  <dcterms:modified xsi:type="dcterms:W3CDTF">2021-10-11T15:18:15Z</dcterms:modified>
</cp:coreProperties>
</file>