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Recycling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Energy produced by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Lower this a few degrees to save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Green living helps protect 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Your red solo cup is made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three "R"s are Reduce, reuse 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Carpooling would decrease the need for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Convert your yard waste into this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Buy these as rechargeable instead of disposable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Littering causes air and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Kerry Committee encourages recycling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Two natural resources are air 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site where waste is dumped and/or buried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is made from trees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Turn out the lights to save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If we lesson our use of, we are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Recycling</dc:title>
  <dcterms:created xsi:type="dcterms:W3CDTF">2021-10-11T15:18:57Z</dcterms:created>
  <dcterms:modified xsi:type="dcterms:W3CDTF">2021-10-11T15:18:57Z</dcterms:modified>
</cp:coreProperties>
</file>